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2748" w14:textId="b712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мемлекеттік кәсіпорындардың иелігінде қалған таза кірістің бір бөлігін бөлу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2019 жылғы 7 ақпандағы № 12609 қаулысы. Қызылорда облысының Әділет департаментінде 2019 жылғы 7 ақпанда № 6675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коммуналдық мемлекеттік кәсіпорындардың иелігінде қалған таза кірістің бір бөлігін бөлу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 әкімдігінің "Қызылорда қаласының қаржы бөлімі"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Қызылорда қаласы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2019 жылғы "7" ақпан №12609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коммуналдық мемлекеттік кәсіпорындардың иелігінде қалған таза кірістің бір бөлігін бөлу нормативі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7"/>
        <w:gridCol w:w="356"/>
        <w:gridCol w:w="4617"/>
      </w:tblGrid>
      <w:tr>
        <w:trPr>
          <w:trHeight w:val="30" w:hRule="atLeast"/>
        </w:trPr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дамыту және кеңейту (күрделі жөндеу, реконструкция, жаңғырту, цифрландыру)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-50%</w:t>
            </w:r>
          </w:p>
        </w:tc>
      </w:tr>
      <w:tr>
        <w:trPr>
          <w:trHeight w:val="30" w:hRule="atLeast"/>
        </w:trPr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Адами капиталды дамыту және ынталандыру (біліктілікті арттыру, тәжірибе алмасу, сыйақы беру)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-15%</w:t>
            </w:r>
          </w:p>
        </w:tc>
      </w:tr>
      <w:tr>
        <w:trPr>
          <w:trHeight w:val="30" w:hRule="atLeast"/>
        </w:trPr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Тәуекелдерді сақтандыруға провизиялар (резервтер) және шығынды жабу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-20%</w:t>
            </w:r>
          </w:p>
        </w:tc>
      </w:tr>
      <w:tr>
        <w:trPr>
          <w:trHeight w:val="30" w:hRule="atLeast"/>
        </w:trPr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 күттірмейтін қажеттіліктерге жұмсалатын резерв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-10%</w:t>
            </w:r>
          </w:p>
        </w:tc>
      </w:tr>
      <w:tr>
        <w:trPr>
          <w:trHeight w:val="30" w:hRule="atLeast"/>
        </w:trPr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қызметінің спецификасы бойынша қажет ететін шығындар түрі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