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2782" w14:textId="d3b2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көрсету, оның мөлшерлерін белгілеу және мұқтаж азаматтардың жекелеген санаттарының тізбесін айқындау Қағидаларын бекіту туралы" Қызылорда қалалық мәслихатының 2017 жылғы 20 қыркүйектегі №106-16/4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2019 жылғы 11 ақпандағы № 213-36/2 шешімі. Қызылорда облысының Әділет департаментінде 2019 жылғы 14 ақпанда № 6697 болып тіркелді. Күші жойылды - Қызылорда қалалық мәслихатының 2019 жылғы 23 тамыздағы № 250-45/2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қалалық мәслихатының 23.08.2019 </w:t>
      </w:r>
      <w:r>
        <w:rPr>
          <w:rFonts w:ascii="Times New Roman"/>
          <w:b w:val="false"/>
          <w:i w:val="false"/>
          <w:color w:val="ff0000"/>
          <w:sz w:val="28"/>
        </w:rPr>
        <w:t>№ 250-45/2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23 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Қызылорда қалалық мәслихатының 2017 жылғы 20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106-16/4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5981 болып тіркелген, Қазақстан Республикасы нормативтік құқықтық актілерінің эталондық бақылау банкінде 2017 жылғы 13 қазанда жарияланған) шешіміне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8), 9) тармақшалары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уәкілетті орган – жергілікті бюджет есебінен қаржыландырылатын, әлеуметтік көмек көрсетуді жүзеге асыратын Қызылорда қаласы әкімдігінің "Қызылорда қаласының жұмыспен қамту, әлеуметтік бағдарламалар және азаматтық хал актілерін тіркеу бөлімі" коммуналдық мемлекеттік мекемесі;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уәкілетті ұйым – "Азаматтарға арналған үкімет" мемлекеттік корпорациясы коммерциялық емес акционерлік қоғамының Қызылорда облысы бойынша филиалы";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алтыншы, жетінші абзацтарындағы "30 айлық есептік көрсеткіш мөлшерінде жылына бір рет" деген сөздерден кейін "және материалдық көмек ретінде біржолғы 40 айлық есептік көрсеткіш мөлшерінде" деген сөздермен толықтырылсын.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8"/>
        <w:gridCol w:w="4172"/>
      </w:tblGrid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ХХХVІ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Қ.ОРЫНБАСАРҰЛЫ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"Қызылорда облысының жұмыспен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 және әлеуметтік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басқармасы"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