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f408" w14:textId="422f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кент және ауылдық округтер бюджеттері туралы" Қызылорда қалалық мәслихатының 2018 жылғы 21 желтоқсандағы №205-34/2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14 ақпандағы № 218-37/1 шешімі. Қызылорда облысының Әділет департаментінде 2019 жылғы 18 ақпанда № 6699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кент және ауылдық округтер бюджеттері туралы" Қызылорда қалалық мәслихатының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205-34/2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2018 жылғы 25 желтоқсанда №6583 тіркелген, Қазақстан Республикасының нормативтік құқықтық актілерінің электрондық бақылау банкінде 2019 жылғы 4 қаңтарда жарияланған) мынадай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кент және ауылдық округтер бюджеттері тиісінше 1-24 қосымшаларға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2 053 710,6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692 697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198 261,6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196 944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470 598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192 525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106 669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97 379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98 637 мың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122 274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65 665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16 500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3 675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8 925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13 598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 3 916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5 302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4 693 мың теңге.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470 мың теңге, оның ішінде: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 60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0;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147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0;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0;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263 мың теңге.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1 930 966,6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626 972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181 761,6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193 122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461 673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178 927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102 753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92 077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93 681 мың теңге.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2 102 398,4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704 985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205 102,9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198 545,9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485 691,4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200 355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107 522,1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100 731,2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99 464,9 мың теңге.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-48 687,8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48 687,8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0;".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жолдармен толықтырылсын: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48 687,8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Тасбөгет кенті 12 288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Белкөл кенті 6 841,3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1 601,9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ауылдық округі 15 093,4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Қызылжарма ауылдық округі 7 830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ауылдық округі 853,1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Қызылөзек ауылдық округі 3 352,2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Қосшыңырау ауылдық округі 827,9 мың теңге.".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ХХХVІІ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Қ.ОРЫНБАСАРҰЛЫ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1-қосымша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Тасбөгет кентінің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2-қосымша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Белкөл кентінің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3-қосымша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Ақжарма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4-қосымша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Ақсуат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5-қосымша</w:t>
            </w:r>
          </w:p>
        </w:tc>
      </w:tr>
    </w:tbl>
    <w:bookmarkStart w:name="z9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Қызылжарма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6-қосымша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Қарауылтөбе ауылдық округі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7-қосымша</w:t>
            </w:r>
          </w:p>
        </w:tc>
      </w:tr>
    </w:tbl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Қызылөзек ауылдық округі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14 ақпандағы №218-37/1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2018 жылғы 21 желтоқсандағы №205-34/2 шешіміне 8-қосымша</w:t>
            </w:r>
          </w:p>
        </w:tc>
      </w:tr>
    </w:tbl>
    <w:bookmarkStart w:name="z10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Қызылорда қаласы Қосшыңырау ауылдық округінің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