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a342" w14:textId="bbea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Қызылөзек ауылдық округі әкімінің 2019 жылғы 24 маусымдағы № 102 шешімі. Қызылорда облысының Әділет департаментінде 2019 жылғы 25 маусымда № 6836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7 ақпандағы №1 қорытындысына сәйкес Қызылөзек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Қызылөзек ауылдық округінің Қараөзек бекетіндегі "Қараөзек бекеті-1" көшесіне "Шамгүл Ибраева"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Қызылөзек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Әбдіжаппар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