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5a21" w14:textId="a5e5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Тапсырыс берушілер үшін бірыңғай ұйымдастырушыны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2019 жылғы 9 қаңтардағы № 1-қ қаулысы. Қызылорда облысының Әділет департаментінде 2019 жылғы 10 қаңтарда № 6648 болып тіркелді. Күші жойылды - Қызылорда облысы Арал ауданы әкімдігінің 2023 жылғы 9 ақпандағы № 17-қ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Арал ауданы әкімдігінің 09.02.2023 </w:t>
      </w:r>
      <w:r>
        <w:rPr>
          <w:rFonts w:ascii="Times New Roman"/>
          <w:b w:val="false"/>
          <w:i w:val="false"/>
          <w:color w:val="ff0000"/>
          <w:sz w:val="28"/>
        </w:rPr>
        <w:t>№ 17-қ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алуды жүзеге асыру қағидаларын бекіту туралы" Қазақстан Республикасы Қаржы министрінің 2015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648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12590 нөмірімен тіркелген) сәйкес Арал ауданының әкiмдігі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"Арал ауданының мемлекеттік сатып алу бөлімі" коммуналдық мемлекеттік мекемесі тапсырыс берушілер үшін мемлекеттік сатып алудың бірыңғай ұйымдастырушысы болып айқындалсын.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"Арал ауданының мемлекеттік сатып алу бөлімі" коммуналдық мемлекеттік мекемесі заңнамада бекітілген тәртіппен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Арал ауданы әкімінің орынбасары Р. Өтешовке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