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45ca" w14:textId="0504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ауданында көшпелі сауданы жүзеге асыру үшін орындарды белгілеу туралы" Арал ауданы әкімдігінің 2016 жылғы 25 тамызындағы № 150-қ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2019 жылғы 24 қаңтардағы № 6-қ қаулысы. Қызылорда облысының Әділет департаментінде 2019 жылғы 25 қаңтарда № 6666 болып тіркелді. Күші жойылды - Қызылорда облысы Арал ауданы әкімдігінің 2022 жылғы 26 желтоқсандағы № 146-қ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ауданы әкімдігінің 26.12.2022 </w:t>
      </w:r>
      <w:r>
        <w:rPr>
          <w:rFonts w:ascii="Times New Roman"/>
          <w:b w:val="false"/>
          <w:i w:val="false"/>
          <w:color w:val="ff0000"/>
          <w:sz w:val="28"/>
        </w:rPr>
        <w:t>№ 146-қ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"Арал ауданында көшпелі сауданы жүзеге асыру үшін орындарды белгілеу туралы" Арал ауданы әкімдігінің 2016 жылғы 25 тамызындағы </w:t>
      </w:r>
      <w:r>
        <w:rPr>
          <w:rFonts w:ascii="Times New Roman"/>
          <w:b w:val="false"/>
          <w:i w:val="false"/>
          <w:color w:val="000000"/>
          <w:sz w:val="28"/>
        </w:rPr>
        <w:t>№ 150-қ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5598 болып тіркелген, 2016 жылғы 24 қыркүйектегі "Толқын" газетінде және Қазақстан Республикасы нормативтік құқықтық актілердің "Әділет" ақпараттық-құқықтық жүйесінде 2016 жылғы 27 қыркүйекте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Арал ауданы әкімінің орынбасары Р. Өтешовке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әкiмдігiнiң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қаңтар № 6-қ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әкiмдігiнiң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"25"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150-қ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ауданында көшпелі сауданы жүзеге асыру үшін белгіленген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Мұратбаев көшесінің бас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 ауылы, Самара-Шымкент трассасының Ақбай ауылына кіре берісіндегі жолдың оң түстік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