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7e852" w14:textId="de7e8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коммуналдық мемлекеттік кәсіпорындардың таза кірісінің бір бөлігін жергілікті бюджетке аудару нормативін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Арал ауданы әкімдігінің 2019 жылғы 24 қаңтардағы № 5-қ қаулысы. Қызылорда облысының Әділет департаментінде 2019 жылғы 25 қаңтарда № 6667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"Мемлекеттік мүлік туралы" Қазақстан Республикасының 2011 жылғы 1 наурыздағы Заңының 140-бабының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Арал ауданының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Аудандық коммуналдық мемлекеттік кәсіпорындардың таза кірісінің бір бөлігін жергілікті бюджетке аудару нормативі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"Арал аудандық қаржы бөлімі" коммуналдық мемлекеттік мекемесі осы қаулыдан туындайтын шараларды қабылдасын.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қаулының орындалуын бақылау Арал ауданы әкімінің орынбасары Р. Өтешовке жүктелсін.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Осы қаулы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ОРАЗБАЕВ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 ауданы әкімдігінің 2019 жылғы "24" қаңтардағы № 5-қ қаулысына қосымша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Аудандық коммуналдық мемлекеттік кәсіпорындардың таза кірісінің бір бөлігін жергілікті бюджетке аудару нормативі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Шаруашылық жүргізу құқығындағы аудандық коммуналдық мемлекеттік кәсіпорындардың ұйымдық-құқықтық нысанындағы орта білім беру ұйымдарын қоспағанда аудандық коммуналдық мемлекеттік кәсіпорындардың таза кірісінің бір бөлігін жергілікті бюджетке аудару нормативі келесідей белгіленеді: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7"/>
        <w:gridCol w:w="6763"/>
      </w:tblGrid>
      <w:tr>
        <w:trPr>
          <w:trHeight w:val="30" w:hRule="atLeast"/>
        </w:trPr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кіріс 3 000 000 теңгегедейін</w:t>
            </w:r>
          </w:p>
        </w:tc>
        <w:tc>
          <w:tcPr>
            <w:tcW w:w="6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кіріс сомасынан 5 пайыз</w:t>
            </w:r>
          </w:p>
        </w:tc>
      </w:tr>
      <w:tr>
        <w:trPr>
          <w:trHeight w:val="30" w:hRule="atLeast"/>
        </w:trPr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кіріс 3 000 001 теңгеден 50 000 000 теңгеге дейін</w:t>
            </w:r>
          </w:p>
        </w:tc>
        <w:tc>
          <w:tcPr>
            <w:tcW w:w="6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150 000 теңге + 3 000 000 теңге мөлшердегі таза кірістен асқан сомадан 10 пайыз</w:t>
            </w:r>
          </w:p>
        </w:tc>
      </w:tr>
      <w:tr>
        <w:trPr>
          <w:trHeight w:val="30" w:hRule="atLeast"/>
        </w:trPr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кіріс 50 000 001 теңгеден 250 000 000 теңгеге дейін</w:t>
            </w:r>
          </w:p>
        </w:tc>
        <w:tc>
          <w:tcPr>
            <w:tcW w:w="6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4 850 000 теңге + 50 000 000 теңге мөлшердегі таза кірістен асқан сомадан 15 пайыз</w:t>
            </w:r>
          </w:p>
        </w:tc>
      </w:tr>
      <w:tr>
        <w:trPr>
          <w:trHeight w:val="30" w:hRule="atLeast"/>
        </w:trPr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кіріс 250 000 001 теңгеден 500 000 000 теңгеге дейін</w:t>
            </w:r>
          </w:p>
        </w:tc>
        <w:tc>
          <w:tcPr>
            <w:tcW w:w="6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34 850 000 теңге + 250 000 000 теңге мөлшердегі таза кірістен асқан сомадан 25 пайыз </w:t>
            </w:r>
          </w:p>
        </w:tc>
      </w:tr>
      <w:tr>
        <w:trPr>
          <w:trHeight w:val="30" w:hRule="atLeast"/>
        </w:trPr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кіріс 500 000 001 теңгеден 1 000 000 000 теңгеге дейін</w:t>
            </w:r>
          </w:p>
        </w:tc>
        <w:tc>
          <w:tcPr>
            <w:tcW w:w="6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97 350 000 теңге + 500 000 000 теңге мөлшердегі таза кірістен асқан сомадан 30 пайыз </w:t>
            </w:r>
          </w:p>
        </w:tc>
      </w:tr>
      <w:tr>
        <w:trPr>
          <w:trHeight w:val="30" w:hRule="atLeast"/>
        </w:trPr>
        <w:tc>
          <w:tcPr>
            <w:tcW w:w="5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 кіріс 1 000 000 001 теңге және одан жоғары</w:t>
            </w:r>
          </w:p>
        </w:tc>
        <w:tc>
          <w:tcPr>
            <w:tcW w:w="6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247 350 000 теңге + 1 000 000 000 теңге мөлшердегі таза кірістен асқан сомадан 50 пайыз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