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ec56f" w14:textId="a5ec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мемлекеттік кәсіпорындардың иелігінде қалған таза кірістің бір бөлігін бөлу нормативін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2019 жылғы 11 наурыздағы № 37-қ қаулысы. Қызылорда облысының Әділет департаментінде 2019 жылғы 11 наурызда № 6729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2011 жылғы 1 наурыздағы Заңының 140-бабының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коммуналдық мемлекеттік кәсіпорындардың иелігінде қалған таза кірістің бір бөлігін бөлу нормативі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"Арал аудандық қаржы бөлімі" коммуналдық мемлекеттік мекемесі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Арал ауданы әкімінің орынбасары Р. Өтешовке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ауданы әкімдігінің 2019жылғы "11" наурыз № 37-қ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коммуналдық мемлекеттік кәсіпорындардың иелігінде қалған таза кірістің бір бөлігін бөлу нормативі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7"/>
        <w:gridCol w:w="1281"/>
        <w:gridCol w:w="3902"/>
      </w:tblGrid>
      <w:tr>
        <w:trPr>
          <w:trHeight w:val="30" w:hRule="atLeast"/>
        </w:trPr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дамыту және кеңейту (күрделі жөндеу, реконструкция, жаңғырту, цифрландыру)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Адами капиталды дамыту және ынталандыру (біліктілікті арттыру, тәжірибе алмасу, сыйақы беру)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15%</w:t>
            </w:r>
          </w:p>
        </w:tc>
      </w:tr>
      <w:tr>
        <w:trPr>
          <w:trHeight w:val="30" w:hRule="atLeast"/>
        </w:trPr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Тәуекелдерді сақтандыруға провизиялар (резервтер) және шығынды жабу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 күттірмейтін қажеттіліктерге жұмсалатын резерв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</w:tr>
      <w:tr>
        <w:trPr>
          <w:trHeight w:val="30" w:hRule="atLeast"/>
        </w:trPr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 қызметінің спецификасы бойынша қажет ететін шығындар түрі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