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20c2" w14:textId="b4a2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4 мамырдағы № 72-қ қаулысы. Қызылорда облысының Әділет департаментінде 2019 жылғы 6 мамырда № 6787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Арал ауданы бойынша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"Арал ауданының аудандық маңызы бар автомобиль жолдарының тізбесін бекіту туралы" Арал ауданы әкімдігінің 2017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33-қ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5768 нөмерімен тіркелген, 2017 жылы 7 сәуірде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Арал ауданы әкімінің орынбасары М. Меирбековке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72-қ қаулысына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жалпыға ортақ пайдаланылатын аудандық маңызы бар автомобиль жолдарының тізбесі, атаулары мен индекстері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Арал ауданы әкімдігінің 23.11.2023 </w:t>
      </w:r>
      <w:r>
        <w:rPr>
          <w:rFonts w:ascii="Times New Roman"/>
          <w:b w:val="false"/>
          <w:i w:val="false"/>
          <w:color w:val="ff0000"/>
          <w:sz w:val="28"/>
        </w:rPr>
        <w:t>№ 135-қ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"Самара-Шымкент-Сексеуіл"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"Самара-Шымкент-Шижаға"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қаласы-Жалаңаш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"Самара-Шымкент-Жақсықылыш-Тоқабай-Абай"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"Самара-Шымкент-Бекбауыл"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"Самара-Шымкент-Қамыстыбас-Аманөткел-Жаңақұрылыс"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"Райым-Водокачка"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"Самара-Шымкент-Көктем"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"Көкарал-Ақбасты"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"Самара-Шымкент-Аралқұм-Шөміш"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"Қамбаш" олимпиадалар және қосымша білім беру орталығы" коммуналдық мемлекеттік қазыналық кәсіпорынына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"Ақлақ-Қаратерең"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"Бөген-Ақлақ"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"Қаратерен-Көкарал"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"Қаратерең-Жаңақұрылыс"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"Жаңақұрылыс-Бекарыстан 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"Қызылжар-Шөмішкөл"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"Бекбауыл-Құмбазар"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"Шөмішкөл-Базарқожа"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"Мергенсай-Ақеспе"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"Самара-Шымкент-Үкілісай"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"Мергенсай-Тастүбек"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"Самара-Шымкент-Жақсықылыш-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Тоқабай- Жіңішкеқұм"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