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28ac" w14:textId="2102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аудандық бюджет туралы" Арал аудандық мәслихатының 2018 жылғы 21 желтоқсандағы № 208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2019 жылғы 12 қыркүйектегі № 269 шешімі. Қызылорда облысының Әділет департаментінде 2019 жылғы 18 қыркүйекте № 6918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аудандық бюджет туралы" Арал аудандық мәслихатының 2018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6578 нөмірімен тіркелген, 2019 жылғы 5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аудандық бюджет 1, 2 және 3-қосымшаларға сәйкес, оның ішінде 2019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16 777 562,7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–1 961 123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13 567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43 781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14 759 091,7 мың теңге, оның ішінде субвенция көлемі – 9 087 456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16 777 772,5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12 453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22 725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–10 272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16 000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16 000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- 28 662,8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28 662,8 мың теңге.";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қырық тоғызыншы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қыркүйектегі № 269 Арал аудандық мәслихатының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"21" желтоқсандағы № 208 Арал аудандық мәслихатының шешіміне 1 қосымша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1077"/>
        <w:gridCol w:w="1077"/>
        <w:gridCol w:w="6152"/>
        <w:gridCol w:w="32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(мың теңге)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16 777 562,7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1 961 123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309 271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309 271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302 557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302 557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1 300 633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1 244 205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8 015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9 698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14 759 091,7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14 759 091,7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14 759 091,7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(мың теңге)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16 777 772,5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992 403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177 070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309 721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298 957,7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248 058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9 780 984,5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235 667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213 578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8 886 304,5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8 745 302,5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98 521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98 521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 объектілерін салу және реконструкциялау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287 795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191 508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 – медициналық-педагогикалық консультациялық көмек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2 068 260,5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1 178 125,3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1 178 125,3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833 326,2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487 472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143 320,4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96 573,7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орталықтарының қызметін қамтамасыз ету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224 581,4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 пәтерлі тұрғын үйлерде энергетикалық аудит жүргізу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177 015,4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140 282,4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713 737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188 298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188 298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143 167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147 468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145 231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- энергетика кешенi және жер қойнауын пайдалану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178 395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 – энергетикалық жүйені дамыту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171 895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 – энергетикалық жүйені дамыту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171 895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295 573,6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24 363,6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обьектілерін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24 363,6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214 113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155 350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853 976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853 976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106 936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114 886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632 154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1 585 447,5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1 585 447,5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ығындарын өтеуге төменгі тұрған бюджеттен ағымдағы нысаналы трансферттер</w:t>
            </w:r>
          </w:p>
          <w:bookmarkEnd w:id="20"/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504 173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1 057 792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-28 662,8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28 662,8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16 209,8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16 475,3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қыркүйектегі № 269 Арал аудандық мәслихатының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"21" желтоқсандағы № 208 Арал аудандық мәслихатының шешіміне 4-қосымша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Аудандағы ауылдық округтердің бюджеттік бағдарламалары бойынша 2019 жылға арналған шығындар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61"/>
        <w:gridCol w:w="2461"/>
        <w:gridCol w:w="2405"/>
        <w:gridCol w:w="1620"/>
        <w:gridCol w:w="1784"/>
        <w:gridCol w:w="1711"/>
        <w:gridCol w:w="1584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сыныптау коды-(123001) Қаладағы аудан, аудандық маңызы бар қала, кент, ауыл, ауылдық округ әкімінің қызметін қамта-масыз ету жөнін-дегі қызмет-тер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сыныптау коды-(123002) Ерекше жағдай-ларда сырқаты ауыр адам-дарды дәрі-герлік көмек көрсе-тетін ең жақын денсау-лық сақтау ұйымына жеткізуді ұйым-дастыру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сыныптау коды-(123003) Мұқтаж азамат-тарға үйде әлеу-меттік көмек көрсету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сыныптау коды-(123004) Мектепке дейінгі тәрбие мен оқыту ұйым-дарының қызметін қамта-масыз ету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сыныптау коды-(123006) Жергі-лікті дең-гейде мәдени-демалыс жұмыс-тарын қолдау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сыныптау коды-(123008) Елді мекен-дердің көше-лерін жарық-тандыру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Аралқұм ауылдық округі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Атанши ауылдық округі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Ақирек ауылдық округі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17 266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ауылдық округі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Беларан ауылдық округі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Бекбауыл ауылдық округі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17 657,7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Жіңішкеқұм ауылдық округі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17 799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Жетес би ауылдық округі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Қаратерең ауылдық округі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17 969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Құланды ауылдық округі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Қосаман ауылдық округі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Қосжар ауылдық округі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Мергенсай ауылдық округі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 ауылдық округі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ауылдық округі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ауылдық округі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16 409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298 957,7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213 578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188 298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</w:tr>
    </w:tbl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464"/>
        <w:gridCol w:w="2101"/>
        <w:gridCol w:w="2030"/>
        <w:gridCol w:w="3647"/>
        <w:gridCol w:w="2430"/>
        <w:gridCol w:w="1236"/>
      </w:tblGrid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сыныптау коды-(123009) Елді мекен-дердің санита-риясын қамта-масыз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сыныптау коды-(123022) Мемле-кеттік орган-дардың күрделі шығыс-тары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сыныптау коды-(123040) Өңірлерді дамы-тудың 2020 жылға дейінгі бағдар-ламасы шеңбе-рінде өңірлерді эконо-микалық дамытуға жәрдем-десу бойынша шара-ларды іске асыру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сыныптау коды-(123041) Мектепке дейінгі білім беру ұйым-дарында мемле-кеттік білім беру тапсы-рысын іске асыруға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Аралқұм ауылдық округі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29 842,0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Атанши ауылдық округі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27 797,0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Ақирек ауылдық округі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54 963,3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ауылдық округі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73 251,0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Беларан ауылдық округі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27 758,0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Бекбауыл ауылдық округі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37 574,7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59 294,0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Жіңішкеқұм ауылдық округі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27 043,0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Жетес би ауылдық округі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27 135,0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Қаратерең ауылдық округі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Құланды ауылдық округі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36 230,0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Қосаман ауылдық округі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35 096,0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Қосжар ауылдық округі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24 546,0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Мергенсай ауылдық округі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93 089,0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 ауылдық округі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105 604,0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ауылдық округі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49 225,0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ауылдық округі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18 017,0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757 265,0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