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ab1f" w14:textId="49ea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аудандық бюджет туралы" Арал аудандық мәслихатының 2018 жылғы 21 желтоқсандағы № 208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13 желтоқсандағы № 286 шешімі. Қызылорда облысының Әділет департаментінде 2019 жылғы 19 желтоқсанда № 7033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"2019-2021 жылдарға арналған аудандық бюджет туралы" Арал аудандық мәслихатының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6578 нөмірімен тіркелген, 2019 жылғы 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1, 2 және 3-қосымшаларға сәйкес, оның ішінде 2019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16 832 847,1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–1 925 593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13 174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79 705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14 814 375,1 мың теңге, оның ішінде субвенция көлемі – 9 087 456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16 832 996,9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 беру – 12 453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22 725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–10 272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16 000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16 000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- 28 602,8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28 602,8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 Арал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13 желтоқсаны № 286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2018 жылғы "21" желтоқсандағы № 208 шешіміне 1-қосымша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077"/>
        <w:gridCol w:w="1077"/>
        <w:gridCol w:w="6152"/>
        <w:gridCol w:w="3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"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16 832 847,1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1 925 593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302 557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302 557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1 267 732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1 218 058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14 814 375,1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14 814 375,1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14 814 375,1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"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16 832 996,9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1 004 724,8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188 757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309 201,8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281 440,2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248 307,2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68 284,8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9 937 709,4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9 044 209,4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8 903 530,4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99 766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99 766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 объектілерін салу және реконструкциялау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280 155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1 989 984,5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1 177 051,3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1 177 051,3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764 604,2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134 958,4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93 848,7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220 636,2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28 108,8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177 931,4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141 198,4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718 831,9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– энергетикалық жүйені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– энергетикалық жүйені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287 884,6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24 363,6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24 363,6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807 722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807 722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596 529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1 585 447,5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1 585 447,5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1 057 792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-28 602,8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28 602,8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16 475,3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16 475,3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16 475,3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13 желтоқсаны № 286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2018 жылғы "21" желтоқсандағы № 208 шешіміне 4-қосымша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ауылдық округтердің бюджеттік бағдарламалары бойынша 2019 жылға арналған шығындар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491"/>
        <w:gridCol w:w="2869"/>
        <w:gridCol w:w="2571"/>
        <w:gridCol w:w="1902"/>
        <w:gridCol w:w="2125"/>
        <w:gridCol w:w="1927"/>
      </w:tblGrid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коды-(123001) Қаладағыаудан,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коды-(123002) Ерекше жағдайларда сырқаты ауыр адамдарды дәрігерлік көмек көрсететін ең жақын денсаулы қсақтау ұйымына жеткізуді ұйымдастыру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коды-(123003) Мұқтаж азаматтарға үйде әлеуметтік көмек көрсету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коды-(123004) Мектепке дейінгі тәрбие мен оқыту ұйымдарының қызметін қамтамасыз 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коды-(123006) 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17 722,7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 би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17 819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16 409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298 540,7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217 226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192 377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4"/>
        <w:gridCol w:w="1860"/>
        <w:gridCol w:w="1785"/>
        <w:gridCol w:w="3223"/>
        <w:gridCol w:w="2316"/>
        <w:gridCol w:w="1332"/>
      </w:tblGrid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коды-(123008) Елді мекендердің көшелерін жарықтандыру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коды-(123009) Елді мекендердің санитариясын қамтамасыз ету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коды-(123022) Мемлекеттік органның күрделі шығыстары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коды-(123040) 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сыныптау коды-(123041)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29 842,0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27 452,8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54 898,3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73 136,0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27 758,0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37 794,7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59 294,0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27 043,0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27 135,0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31 245,0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36 230,0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34 973,0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24 501,0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93 847,0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108 614,0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52 115,0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18 017,0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10 661,1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763 895,8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