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41fa4" w14:textId="7941f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2020-2022 жылдарға арналған аудандық бюджет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Арал аудандық мәслихатының 2019 жылғы 19 желтоқсандағы № 289 шешімі. Қызылорда облысының Әділет департаментінде 2019 жылғы 24 желтоқсанда № 7043 болып тіркелді.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</w:t>
      </w:r>
      <w:r>
        <w:rPr>
          <w:rFonts w:ascii="Times New Roman"/>
          <w:b w:val="false"/>
          <w:i w:val="false"/>
          <w:color w:val="000000"/>
          <w:sz w:val="28"/>
        </w:rPr>
        <w:t>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Арал аудандық мәслихаты ШЕШІМ ҚАБЫЛДАДЫ:</w:t>
      </w:r>
    </w:p>
    <w:bookmarkEnd w:id="0"/>
    <w:bookmarkStart w:name="z1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2020-2022 жылдарға арналған аудандық бюджет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3 - 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көлемдерде бекітілсін: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21 013 368,6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2 038 535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7 585,3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50 500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18 916 748,3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21 153 456,3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2 025 755 мың теңге;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2 037 379,5 мың теңге;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–11 624,5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қаржы активтерімен операциялар бойынша сальдо – 6 700 мың теңге;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6 700 мың теңге;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- 2 172 542,7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бюджет тапшылығын қаржыландыру (профицитін пайдалану) – 2 172 542,7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Қызылорда облысы Арал аудандық мәслихатының 09.12.2020 </w:t>
      </w:r>
      <w:r>
        <w:rPr>
          <w:rFonts w:ascii="Times New Roman"/>
          <w:b w:val="false"/>
          <w:i w:val="false"/>
          <w:color w:val="000000"/>
          <w:sz w:val="28"/>
        </w:rPr>
        <w:t>№ 433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Ауданның жергілікті атқарушы органының резерві 40 761 мың теңге көлемінде бекітілсін.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2020 жылға арналған аудандық бюджетті атқару процесінде секвестрлеуге жатпайтын аудандық бюджеттік бағдарламалар тізбесі </w:t>
      </w:r>
      <w:r>
        <w:rPr>
          <w:rFonts w:ascii="Times New Roman"/>
          <w:b w:val="false"/>
          <w:i w:val="false"/>
          <w:color w:val="000000"/>
          <w:sz w:val="28"/>
        </w:rPr>
        <w:t>4 -қосымшаға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жылдың 1 қаңтарынан бастап қолданысқа енгізіледі және ресми жариялауға жатады.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Арал аудандық мәслихаты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Аяпов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Арал аудандық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Мадинов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"19" желтоқсандағы № 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аудандық бюджет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Қызылорда облысы Арал аудандық мәслихатының 09.12.2020 </w:t>
      </w:r>
      <w:r>
        <w:rPr>
          <w:rFonts w:ascii="Times New Roman"/>
          <w:b w:val="false"/>
          <w:i w:val="false"/>
          <w:color w:val="ff0000"/>
          <w:sz w:val="28"/>
        </w:rPr>
        <w:t>№ 433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 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21 013 368,6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2 038 535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454 789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122 895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331 894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1 156 412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1 155 862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7 585,3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5 506,3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 меншігіндегі мүлікті жалға беруден түсетін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Негiзгi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18 916 748,3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18 916 748,3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18 916 748,3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 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21 153 456,3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759 422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188 999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185 936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209 425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сатып алу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сатып алу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89 466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даму трансферттері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кәсіпкерлік, өнеркәсіп және туризм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кәсіпкерлікті, өнеркәсіпті және туризмді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қамту,әлеуметтік бағдарламалар және азаматтық хал актілерін тіркеу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жол қозғалысы қауіпсіздігін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13 298 096,7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291 783,8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291 783,8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12 168 263,2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11 992 380,2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175 883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126 215,7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126 215,7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бiлiм беру объектілерін салу және реконструкциялау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664 946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мемлекеттiк бiлiм беру мекемелер үшiн оқулықтар мен оқу-әдiстемелiк кешендерді сатып алу және жеткiзу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153 037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 – медициналық-педагогикалық консультациялық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393 865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компьютерлік сауаттылығын арттыруды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1 468 000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978 455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624 888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 жылдың 26 шілдесінде "Отан", "Даңқ" ордендерімен марапатталған, "Халық Қаһарманы" атағын және республиканың құрметті атақтарын алған азаматтарды әлеуметтік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144 689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105 193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Жұмыспен қамту орталықтарының қызметін қамтамасыз ету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1 305 762,1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төтенше жағдай режимінде коммуналдық қызметтерге ақы төлеу бойынша халықтың төлемдерін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Инженерлік-коммуникациялық инфрақұрылымды жобалау, дамыту және (немесе) жайластыру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835 119,5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127 399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Сумен жабдықтау және су бұру жүйесін дамыту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707 720,5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141 142,6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136 652,6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642 485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159 016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159 016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112 964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77 742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182 453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Ведомстволық бағыныстағы мемлекеттік мекемелер мен ұйымдардың күрделі шығыстары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Ведомстволық бағыныстағы мемлекеттік мекемелер мен ұйымдардың күрделі шығыстары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- энергетика кешенi және жер қойнауын пайдалану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тасымалдау жүйесін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140 590,5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68 440,5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68 440,5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47 370,5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47 370,5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46 319,1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583 881,8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583 881,8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96 247,3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337 737,5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125 519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кәсіпкерлік, өнеркәсіп және туризм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2 809 460,4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2 809 460,4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403 126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2 312 422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92 075,8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2 025 755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2 037 379,5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864 315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864 315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864 315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360 026,2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360 026,2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360 026,2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- энергетика кешенi және жер қойнауын пайдалану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19 125,3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19 125,3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 тасымалдау жүйесін дамыту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19 125,3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762 101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762 101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99 452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662 649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11 624,5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11 624,5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11 624,5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орнықты дамуына және өсуіне жәрдемдесу шеңберінде квазимемлекеттік сектор субъектілерінің жарғылық капиталын ұлғайту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- 2 172 542,7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2 172 542,7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2 037 379,5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2 037 379,5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2 037 379,5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11 624,5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11 624,5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11 624,5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қалдықтарының қозғалысы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146 787,7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146 787,7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146 787,7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кезеңнің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19 желтоқсаны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289 шешіміне 2-қосымша</w:t>
            </w:r>
          </w:p>
        </w:tc>
      </w:tr>
    </w:tbl>
    <w:bookmarkStart w:name="z30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аудандық бюджет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 сомасы</w:t>
            </w:r>
          </w:p>
          <w:bookmarkEnd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14 562 901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2 210 518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424 635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144 333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316 079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316 079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1 420 806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1 420 806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 меншігіндегі мүлікті жалға беруден түсетін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Негiзгi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12 289 436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12 289 436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12 289 436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 сомасы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14 562 901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456 493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сатып алу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сатып алу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кәсіпкерлік, өнеркәсіп және туризм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кәсіпкерлікті, өнеркәсіпті және туризмді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жол қозғалысы қауіпсіздігін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10 062 994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306 373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306 373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9 521 325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9 376 370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144 955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129 396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мемлекеттiк бiлiм беру мекемелер үшiн оқулықтар мен оқу-әдiстемелiк кешендерді сатып алу және жеткiзу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 – медициналық-педагогикалық консультациялық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компьютерлік сауаттылығын арттыруды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457 061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84 799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84 799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367 082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126 446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 жылдың 26 шілдесінде "Отан", "Даңқ" ордендерімен марапатталған, "Халық Қаһарманы" атағын және республиканың құрметті атақтарын алған азаматтарды әлеуметтік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109 740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Жұмыспен қамту орталықтарының қызметін қамтамасыз ету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Көп пәтерлі тұрғын үйлерде энергетикалық аудит жүргізу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558 639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151 425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151 425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127 990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159 745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157 278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Ведомстволық бағыныстағы мемлекеттік мекемелер мен ұйымдардың күрделі шығыстары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576 885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576 885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576 885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кәсіпкерлік, өнеркәсіп және туризм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2 257 543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2 257 543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2 257 543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орнықты дамуына және өсуіне жәрдемдесу шеңберінде квазимемлекеттік сектор субъектілерінің жарғылық капиталын ұлғайту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қалдықтарының қозғалысы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кезеңнің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Арал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19 желтоқсаны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289 шешіміне 3-қосымша</w:t>
            </w:r>
          </w:p>
        </w:tc>
      </w:tr>
    </w:tbl>
    <w:bookmarkStart w:name="z34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аудандық бюджет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 сомасы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14 686 431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2 293 388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291 514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328 722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328 722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1 472 087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1 472 087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 меншігіндегі мүлікті жалға беруден түсетін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Негiзгi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12 327 579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12 327 579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12 327 579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 сомасы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14 686 431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461 178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206 932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206 932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сатып алу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сатып алу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кәсіпкерлік, өнеркәсіп және туризм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кәсіпкерлікті, өнеркәсіпті және туризмді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жол қозғалысы қауіпсіздігін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10 149 901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321 692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321 692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9 588 030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9 442 823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145 207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107 129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107 129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мемлекеттiк бiлiм беру мекемелер үшiн оқулықтар мен оқу-әдiстемелiк кешендерді сатып алу және жеткiзу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 – медициналық-педагогикалық консультациялық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компьютерлік сауаттылығын арттыруды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465 106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88 191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88 191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371 633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126 568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 жылдың 26 шілдесінде "Отан", "Даңқ" ордендерімен марапатталған, "Халық Қаһарманы" атағын және республиканың құрметті атақтарын алған азаматтарды әлеуметтік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110 774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Жұмыспен қамту орталықтарының қызметін қамтамасыз ету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2 657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Көп пәтерлі тұрғын үйлерде энергетикалық аудит жүргізу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565 601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152 822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152 822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Ведомстволық бағыныстағы мемлекеттік мекемелер мен ұйымдардың күрделі шығыстары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568 418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568 418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568 418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кәсіпкерлік, өнеркәсіп және туризм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2 273 398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2 273 398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2 273 398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орнықты дамуына және өсуіне жәрдемдесу шеңберінде квазимемлекеттік сектор субъектілерінің жарғылық капиталын ұлғайту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қалдықтарының қозғалысы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кезеңнің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Арал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19 желтоқсаны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289 шешіміне 4-қосымша</w:t>
            </w:r>
          </w:p>
        </w:tc>
      </w:tr>
    </w:tbl>
    <w:bookmarkStart w:name="z3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аудандық бюджетті атқару процесінде секвестрлеуге жатпайтын аудандық бюджеттік бағдарламалар тізбесі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