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1b32" w14:textId="3881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Сексеуіл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2019 жылғы 26 желтоқсандағы № 297 шешімі. Қызылорда облысының Әділет департаментінде 2019 жылғы 30 желтоқсанда № 7119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244 472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–10 992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233 480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255 575,8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-11 103.8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25.12.2020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 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Сексеуіл кентінің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Қызылорда облысы Арал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255 575,8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 шешіміне 2-қосымша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Сексеуіл кентінің 2021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 шешіміне 3-қосымша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Сексеуіл кентінің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