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ad19" w14:textId="fc3a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Атанши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2019 жылғы 26 желтоқсандағы № 300 шешімі. Қызылорда облысының Әділет департаментінде 2020 жылғы 5 қаңтарда № 7161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Атанши ауылдық округінің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33 513,5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1 471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1 491,5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30 551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33 513,5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09.12.2020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жылға арналған Атанши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 және ресми жариялауға жатады.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Атанши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Қызылорда облысы Арал аудандық мәслихатының 09.12.2020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2 741,5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300 шешіміне 2-қосымша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Атанши ауылдық округінің 2021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300 шешіміне 3-қосымша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Атанши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300 шешіміне 4-қосымша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Атанши ауылдық округі бюджетін атқару процесінде секвестрлеуге жатпайтын бюджеттік бағдарламалар тізбесі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