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035a" w14:textId="7000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Бөген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304 шешімі. Қызылорда облысының Әділет департаментінде 2020 жылғы 5 қаңтарда № 7168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86 073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1 473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84 600 мың теңге, оның ішінде субвенция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77 486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86 073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08.04.2020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Бөген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08.04.2020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304 шешіміне 2-қосымша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304 шешіміне 3-қосымша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304 шешіміне 4-қосымша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 ауылдық округі бюджетін атқару процесінде секвестрлеуге жатпайтын бюджеттік бағдарламалар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