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258d" w14:textId="66a2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Қазалы аудандық мәслихатының 2018 жылғы 25 желтоқсандағы №255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2019 жылғы 24 мамырдағы № 292 шешімі. Қызылорда облысының Әділет департаментінде 2019 жылғы 28 мамырда № 6798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туралы" Қазалы аудандық мәслихатының 2018 жылғы 25 желтоқсандағы </w:t>
      </w:r>
      <w:r>
        <w:rPr>
          <w:rFonts w:ascii="Times New Roman"/>
          <w:b w:val="false"/>
          <w:i w:val="false"/>
          <w:color w:val="000000"/>
          <w:sz w:val="28"/>
        </w:rPr>
        <w:t>№ 255</w:t>
      </w:r>
      <w:r>
        <w:rPr>
          <w:rFonts w:ascii="Times New Roman"/>
          <w:b w:val="false"/>
          <w:i w:val="false"/>
          <w:color w:val="000000"/>
          <w:sz w:val="28"/>
        </w:rPr>
        <w:t xml:space="preserve"> шешіміне (нормативтік құқықтық актілерді мемлекеттік тіркеу Тізілімінде 6598 нөмерімен тіркелген, 2019 жылғы 15 қаңтарда Қазақстан Республикасының нормативтік құқықтық актілердің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2019-2021 жылдарға арналған аудандық бюджет тиісінше 1, 2 және 3 - 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21644200,8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1164217 мың теңге;</w:t>
      </w:r>
    </w:p>
    <w:bookmarkEnd w:id="4"/>
    <w:bookmarkStart w:name="z10" w:id="5"/>
    <w:p>
      <w:pPr>
        <w:spacing w:after="0"/>
        <w:ind w:left="0"/>
        <w:jc w:val="both"/>
      </w:pPr>
      <w:r>
        <w:rPr>
          <w:rFonts w:ascii="Times New Roman"/>
          <w:b w:val="false"/>
          <w:i w:val="false"/>
          <w:color w:val="000000"/>
          <w:sz w:val="28"/>
        </w:rPr>
        <w:t>
      салықтық емес түсімдер – 23163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44937 мың теңге;</w:t>
      </w:r>
    </w:p>
    <w:bookmarkEnd w:id="6"/>
    <w:bookmarkStart w:name="z12" w:id="7"/>
    <w:p>
      <w:pPr>
        <w:spacing w:after="0"/>
        <w:ind w:left="0"/>
        <w:jc w:val="both"/>
      </w:pPr>
      <w:r>
        <w:rPr>
          <w:rFonts w:ascii="Times New Roman"/>
          <w:b w:val="false"/>
          <w:i w:val="false"/>
          <w:color w:val="000000"/>
          <w:sz w:val="28"/>
        </w:rPr>
        <w:t>
      трансферттер түсімі – 20411883,8 мың теңге;</w:t>
      </w:r>
    </w:p>
    <w:bookmarkEnd w:id="7"/>
    <w:bookmarkStart w:name="z13" w:id="8"/>
    <w:p>
      <w:pPr>
        <w:spacing w:after="0"/>
        <w:ind w:left="0"/>
        <w:jc w:val="both"/>
      </w:pPr>
      <w:r>
        <w:rPr>
          <w:rFonts w:ascii="Times New Roman"/>
          <w:b w:val="false"/>
          <w:i w:val="false"/>
          <w:color w:val="000000"/>
          <w:sz w:val="28"/>
        </w:rPr>
        <w:t>
      2) шығындар – 21880248,2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143840,4 мың теңге;</w:t>
      </w:r>
    </w:p>
    <w:bookmarkEnd w:id="9"/>
    <w:bookmarkStart w:name="z15" w:id="10"/>
    <w:p>
      <w:pPr>
        <w:spacing w:after="0"/>
        <w:ind w:left="0"/>
        <w:jc w:val="both"/>
      </w:pPr>
      <w:r>
        <w:rPr>
          <w:rFonts w:ascii="Times New Roman"/>
          <w:b w:val="false"/>
          <w:i w:val="false"/>
          <w:color w:val="000000"/>
          <w:sz w:val="28"/>
        </w:rPr>
        <w:t>
      бюджеттік кредиттер – 246187,4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102347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-379887,8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379887,8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5), 7) тармақшалары жаңа редакцияда жазылсын:</w:t>
      </w:r>
    </w:p>
    <w:bookmarkStart w:name="z23" w:id="17"/>
    <w:p>
      <w:pPr>
        <w:spacing w:after="0"/>
        <w:ind w:left="0"/>
        <w:jc w:val="both"/>
      </w:pPr>
      <w:r>
        <w:rPr>
          <w:rFonts w:ascii="Times New Roman"/>
          <w:b w:val="false"/>
          <w:i w:val="false"/>
          <w:color w:val="000000"/>
          <w:sz w:val="28"/>
        </w:rPr>
        <w:t>
      "2) білім беруге 179671,2 мың теңге;</w:t>
      </w:r>
    </w:p>
    <w:bookmarkEnd w:id="17"/>
    <w:bookmarkStart w:name="z24" w:id="18"/>
    <w:p>
      <w:pPr>
        <w:spacing w:after="0"/>
        <w:ind w:left="0"/>
        <w:jc w:val="both"/>
      </w:pPr>
      <w:r>
        <w:rPr>
          <w:rFonts w:ascii="Times New Roman"/>
          <w:b w:val="false"/>
          <w:i w:val="false"/>
          <w:color w:val="000000"/>
          <w:sz w:val="28"/>
        </w:rPr>
        <w:t>
      5)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әлеуметтік көмекке 2121 мың теңге;</w:t>
      </w:r>
    </w:p>
    <w:bookmarkEnd w:id="18"/>
    <w:bookmarkStart w:name="z25" w:id="19"/>
    <w:p>
      <w:pPr>
        <w:spacing w:after="0"/>
        <w:ind w:left="0"/>
        <w:jc w:val="both"/>
      </w:pPr>
      <w:r>
        <w:rPr>
          <w:rFonts w:ascii="Times New Roman"/>
          <w:b w:val="false"/>
          <w:i w:val="false"/>
          <w:color w:val="000000"/>
          <w:sz w:val="28"/>
        </w:rPr>
        <w:t>
      7) өңірге қажет мамандықтар бойынша әлеуметтік тұрғыдан халықтың осал тобы қатарынан білім алушы студенттерге әлеуметтік көмек көрсетуге 29532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мазмұндағы 17), 18), 19), 20) тармақшалармен толықтырылсын:</w:t>
      </w:r>
    </w:p>
    <w:bookmarkStart w:name="z27" w:id="20"/>
    <w:p>
      <w:pPr>
        <w:spacing w:after="0"/>
        <w:ind w:left="0"/>
        <w:jc w:val="both"/>
      </w:pPr>
      <w:r>
        <w:rPr>
          <w:rFonts w:ascii="Times New Roman"/>
          <w:b w:val="false"/>
          <w:i w:val="false"/>
          <w:color w:val="000000"/>
          <w:sz w:val="28"/>
        </w:rPr>
        <w:t>
      "17) спорт объектілеріне жөндеу жүргізуге 26994 мың теңге;</w:t>
      </w:r>
    </w:p>
    <w:bookmarkEnd w:id="20"/>
    <w:bookmarkStart w:name="z28" w:id="21"/>
    <w:p>
      <w:pPr>
        <w:spacing w:after="0"/>
        <w:ind w:left="0"/>
        <w:jc w:val="both"/>
      </w:pPr>
      <w:r>
        <w:rPr>
          <w:rFonts w:ascii="Times New Roman"/>
          <w:b w:val="false"/>
          <w:i w:val="false"/>
          <w:color w:val="000000"/>
          <w:sz w:val="28"/>
        </w:rPr>
        <w:t>
      18) абаттандыруға 96000 мың теңге;</w:t>
      </w:r>
    </w:p>
    <w:bookmarkEnd w:id="21"/>
    <w:bookmarkStart w:name="z29" w:id="22"/>
    <w:p>
      <w:pPr>
        <w:spacing w:after="0"/>
        <w:ind w:left="0"/>
        <w:jc w:val="both"/>
      </w:pPr>
      <w:r>
        <w:rPr>
          <w:rFonts w:ascii="Times New Roman"/>
          <w:b w:val="false"/>
          <w:i w:val="false"/>
          <w:color w:val="000000"/>
          <w:sz w:val="28"/>
        </w:rPr>
        <w:t>
      19) білім саласы бойынша көпбалалы және аз қамтылған отбасыларына қосымша көмек көрсетуге 40125 мың теңге;</w:t>
      </w:r>
    </w:p>
    <w:bookmarkEnd w:id="22"/>
    <w:bookmarkStart w:name="z30" w:id="23"/>
    <w:p>
      <w:pPr>
        <w:spacing w:after="0"/>
        <w:ind w:left="0"/>
        <w:jc w:val="both"/>
      </w:pPr>
      <w:r>
        <w:rPr>
          <w:rFonts w:ascii="Times New Roman"/>
          <w:b w:val="false"/>
          <w:i w:val="false"/>
          <w:color w:val="000000"/>
          <w:sz w:val="28"/>
        </w:rPr>
        <w:t>
      20) "Е-Халық" ақпараттық жүйесінің модификациялануына байланысты халықты жұмыспен қамту орталықтарын, аудандық маңызы бар қала, кент, ауылдық округ әкімдерінің аппараттарын компьютерлік техникамен жабдықтауға 16014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8), 11), 12) тармақшалары жаңа редакцияда жазылсын:</w:t>
      </w:r>
    </w:p>
    <w:bookmarkStart w:name="z32" w:id="24"/>
    <w:p>
      <w:pPr>
        <w:spacing w:after="0"/>
        <w:ind w:left="0"/>
        <w:jc w:val="both"/>
      </w:pPr>
      <w:r>
        <w:rPr>
          <w:rFonts w:ascii="Times New Roman"/>
          <w:b w:val="false"/>
          <w:i w:val="false"/>
          <w:color w:val="000000"/>
          <w:sz w:val="28"/>
        </w:rPr>
        <w:t>
      "8) мемлекеттік атаулы әлеуметтік көмекті төлеуге 670262 мың теңге;</w:t>
      </w:r>
    </w:p>
    <w:bookmarkEnd w:id="24"/>
    <w:bookmarkStart w:name="z33" w:id="25"/>
    <w:p>
      <w:pPr>
        <w:spacing w:after="0"/>
        <w:ind w:left="0"/>
        <w:jc w:val="both"/>
      </w:pPr>
      <w:r>
        <w:rPr>
          <w:rFonts w:ascii="Times New Roman"/>
          <w:b w:val="false"/>
          <w:i w:val="false"/>
          <w:color w:val="000000"/>
          <w:sz w:val="28"/>
        </w:rPr>
        <w:t>
      11) еңбек нарығын дамытуға 94885 мың теңге;</w:t>
      </w:r>
    </w:p>
    <w:bookmarkEnd w:id="25"/>
    <w:bookmarkStart w:name="z34" w:id="26"/>
    <w:p>
      <w:pPr>
        <w:spacing w:after="0"/>
        <w:ind w:left="0"/>
        <w:jc w:val="both"/>
      </w:pPr>
      <w:r>
        <w:rPr>
          <w:rFonts w:ascii="Times New Roman"/>
          <w:b w:val="false"/>
          <w:i w:val="false"/>
          <w:color w:val="000000"/>
          <w:sz w:val="28"/>
        </w:rPr>
        <w:t>
      12)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1598926 мың теңге.";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мазмұндағы 15), 16) тармақшалармен толықтырылсын:</w:t>
      </w:r>
    </w:p>
    <w:bookmarkStart w:name="z36" w:id="27"/>
    <w:p>
      <w:pPr>
        <w:spacing w:after="0"/>
        <w:ind w:left="0"/>
        <w:jc w:val="both"/>
      </w:pPr>
      <w:r>
        <w:rPr>
          <w:rFonts w:ascii="Times New Roman"/>
          <w:b w:val="false"/>
          <w:i w:val="false"/>
          <w:color w:val="000000"/>
          <w:sz w:val="28"/>
        </w:rPr>
        <w:t>
      "15) бастауыш, негізгі және жалпы орта білім беру ұйымдарының мұғалімдері мен педагог-психологтарының еңбегіне ақы төлеуді ұлғайтуға 781645 мың теңге;</w:t>
      </w:r>
    </w:p>
    <w:bookmarkEnd w:id="27"/>
    <w:bookmarkStart w:name="z37" w:id="28"/>
    <w:p>
      <w:pPr>
        <w:spacing w:after="0"/>
        <w:ind w:left="0"/>
        <w:jc w:val="both"/>
      </w:pPr>
      <w:r>
        <w:rPr>
          <w:rFonts w:ascii="Times New Roman"/>
          <w:b w:val="false"/>
          <w:i w:val="false"/>
          <w:color w:val="000000"/>
          <w:sz w:val="28"/>
        </w:rPr>
        <w:t>
      16) мемлекеттік әкімшілік қызметшілердің жекелеген санаттарының жалақысын көтеруге 45751 мың теңге.";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9" w:id="29"/>
    <w:p>
      <w:pPr>
        <w:spacing w:after="0"/>
        <w:ind w:left="0"/>
        <w:jc w:val="both"/>
      </w:pPr>
      <w:r>
        <w:rPr>
          <w:rFonts w:ascii="Times New Roman"/>
          <w:b w:val="false"/>
          <w:i w:val="false"/>
          <w:color w:val="000000"/>
          <w:sz w:val="28"/>
        </w:rPr>
        <w:t>
      2), 3), 4), 5), 6) және 7) тармақшалар алынып тасталсын;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жаңа редакцияда жазылсын:</w:t>
      </w:r>
    </w:p>
    <w:bookmarkStart w:name="z41" w:id="30"/>
    <w:p>
      <w:pPr>
        <w:spacing w:after="0"/>
        <w:ind w:left="0"/>
        <w:jc w:val="both"/>
      </w:pPr>
      <w:r>
        <w:rPr>
          <w:rFonts w:ascii="Times New Roman"/>
          <w:b w:val="false"/>
          <w:i w:val="false"/>
          <w:color w:val="000000"/>
          <w:sz w:val="28"/>
        </w:rPr>
        <w:t>
      "1) инженерлік-коммуникациялық инфрақұрылымды дамыту және (немесе) жайластыруға 287058 мың теңге.";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2), 3) тармақшалары жаңа редакцияда жазылсын:</w:t>
      </w:r>
    </w:p>
    <w:bookmarkStart w:name="z43" w:id="31"/>
    <w:p>
      <w:pPr>
        <w:spacing w:after="0"/>
        <w:ind w:left="0"/>
        <w:jc w:val="both"/>
      </w:pPr>
      <w:r>
        <w:rPr>
          <w:rFonts w:ascii="Times New Roman"/>
          <w:b w:val="false"/>
          <w:i w:val="false"/>
          <w:color w:val="000000"/>
          <w:sz w:val="28"/>
        </w:rPr>
        <w:t>
      "1) коммуналдық тұрғын үй қорының тұрғын үйлерін салу және (немесе) реконструкциялауға 201703 мың теңге;</w:t>
      </w:r>
    </w:p>
    <w:bookmarkEnd w:id="31"/>
    <w:bookmarkStart w:name="z44" w:id="32"/>
    <w:p>
      <w:pPr>
        <w:spacing w:after="0"/>
        <w:ind w:left="0"/>
        <w:jc w:val="both"/>
      </w:pPr>
      <w:r>
        <w:rPr>
          <w:rFonts w:ascii="Times New Roman"/>
          <w:b w:val="false"/>
          <w:i w:val="false"/>
          <w:color w:val="000000"/>
          <w:sz w:val="28"/>
        </w:rPr>
        <w:t>
      2) инженерлік-коммуникациялық инфрақұрылымды дамыту және (немесе) жайластыруға 1320346 мың теңге;</w:t>
      </w:r>
    </w:p>
    <w:bookmarkEnd w:id="32"/>
    <w:bookmarkStart w:name="z45" w:id="33"/>
    <w:p>
      <w:pPr>
        <w:spacing w:after="0"/>
        <w:ind w:left="0"/>
        <w:jc w:val="both"/>
      </w:pPr>
      <w:r>
        <w:rPr>
          <w:rFonts w:ascii="Times New Roman"/>
          <w:b w:val="false"/>
          <w:i w:val="false"/>
          <w:color w:val="000000"/>
          <w:sz w:val="28"/>
        </w:rPr>
        <w:t>
      3) ауылдық елді мекендерді сумен жабдықтау және су бұру жүйелерін дамытуға 76400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мазмұндағы 5) тармақшамен толықтырылсын:</w:t>
      </w:r>
    </w:p>
    <w:bookmarkStart w:name="z47" w:id="34"/>
    <w:p>
      <w:pPr>
        <w:spacing w:after="0"/>
        <w:ind w:left="0"/>
        <w:jc w:val="both"/>
      </w:pPr>
      <w:r>
        <w:rPr>
          <w:rFonts w:ascii="Times New Roman"/>
          <w:b w:val="false"/>
          <w:i w:val="false"/>
          <w:color w:val="000000"/>
          <w:sz w:val="28"/>
        </w:rPr>
        <w:t>
      "5) Өңірлерді дамытудың 2020 жылға дейінгі бағдарламасы шеңберінде инженерлік инфрақұрылымды дамытуға 136779 мың теңге.";</w:t>
      </w:r>
    </w:p>
    <w:bookmarkEnd w:id="34"/>
    <w:bookmarkStart w:name="z48" w:id="35"/>
    <w:p>
      <w:pPr>
        <w:spacing w:after="0"/>
        <w:ind w:left="0"/>
        <w:jc w:val="both"/>
      </w:pPr>
      <w:r>
        <w:rPr>
          <w:rFonts w:ascii="Times New Roman"/>
          <w:b w:val="false"/>
          <w:i w:val="false"/>
          <w:color w:val="000000"/>
          <w:sz w:val="28"/>
        </w:rPr>
        <w:t>
      жаңа мазмұндағы 9-3 тармақпен толықтырылсын:</w:t>
      </w:r>
    </w:p>
    <w:bookmarkEnd w:id="35"/>
    <w:bookmarkStart w:name="z49" w:id="36"/>
    <w:p>
      <w:pPr>
        <w:spacing w:after="0"/>
        <w:ind w:left="0"/>
        <w:jc w:val="both"/>
      </w:pPr>
      <w:r>
        <w:rPr>
          <w:rFonts w:ascii="Times New Roman"/>
          <w:b w:val="false"/>
          <w:i w:val="false"/>
          <w:color w:val="000000"/>
          <w:sz w:val="28"/>
        </w:rPr>
        <w:t>
      "9-3) аудандық бюджетте "электрондық үкіметтің" ақпараттық-коммуникациялық инфрақұрылымының операторын айқындау туралы" 2016 жылғы 29 қаңтардағы Қазақстан Республикасы Үкіметінің №40 қаулысына сәйкес электронды құжат айналымы бірыңғай жүйесінің орталықтандырылуына байланысты 16634 мың теңге облыстық бюджетке қайтару қарастырылсын;".</w:t>
      </w:r>
    </w:p>
    <w:bookmarkEnd w:id="36"/>
    <w:bookmarkStart w:name="z50" w:id="3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жазылсын.</w:t>
      </w:r>
    </w:p>
    <w:bookmarkEnd w:id="37"/>
    <w:bookmarkStart w:name="z51" w:id="38"/>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ХХХХІ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Ізмағанбетов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"24" мамырдағы XXXХI сессиясының №292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"25" желтоқсандағы ХХХV сессиясының №255 шешіміне 1-қосымша</w:t>
            </w:r>
          </w:p>
        </w:tc>
      </w:tr>
    </w:tbl>
    <w:bookmarkStart w:name="z56" w:id="39"/>
    <w:p>
      <w:pPr>
        <w:spacing w:after="0"/>
        <w:ind w:left="0"/>
        <w:jc w:val="left"/>
      </w:pPr>
      <w:r>
        <w:rPr>
          <w:rFonts w:ascii="Times New Roman"/>
          <w:b/>
          <w:i w:val="false"/>
          <w:color w:val="000000"/>
        </w:rPr>
        <w:t xml:space="preserve"> 2019 жылға арналған аудандық бюджет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21644200,8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20411883,8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20409287,8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20409287,8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21880248,2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2158135,7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236047,4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"24" мамырдағы XXXХI сессиясының №292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"25" желтоқсандағы ХХХV сессиясының №255 шешіміне 5-қосымша</w:t>
            </w:r>
          </w:p>
        </w:tc>
      </w:tr>
    </w:tbl>
    <w:bookmarkStart w:name="z59" w:id="40"/>
    <w:p>
      <w:pPr>
        <w:spacing w:after="0"/>
        <w:ind w:left="0"/>
        <w:jc w:val="left"/>
      </w:pPr>
      <w:r>
        <w:rPr>
          <w:rFonts w:ascii="Times New Roman"/>
          <w:b/>
          <w:i w:val="false"/>
          <w:color w:val="000000"/>
        </w:rPr>
        <w:t xml:space="preserve"> 2019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"24" мамырдағы XXXХI сессиясының №292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"25" желтоқсандағы ХХХV сессиясының №255 шешіміне 6-қосымша</w:t>
            </w:r>
          </w:p>
        </w:tc>
      </w:tr>
    </w:tbl>
    <w:bookmarkStart w:name="z62" w:id="41"/>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2019 жылға арналған жеке жоспарларының қаржылар көлемі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1235399,1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Құмжиек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Көларық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Арықбалық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Қызылқұм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Мұратбаев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Басықара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Қарашенгел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Өркендеу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Құмжиек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Көларық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Арықбалық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Қызылқұм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Мұратбаев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Басықара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Қарашенгел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Өркендеу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Арықбалық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Қызылқұм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Мұратбаев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Басықара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Қарашенгел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Өркендеу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Қызылқұм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Құмжиек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Көларық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Арықбалық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Қызылқұм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Мұратбаев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Басықара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Қарашенгел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Өркендеу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Құмжиек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Көларық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Арықбалық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Қызылқұм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Мұратбаев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Басықара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Қарашенгел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Өркендеу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Құмжиек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Көларық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Арықбалық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Қызылқұм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Мұратбаев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Басықара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Қарашенгел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Өркендеу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Құмжиек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