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d819b" w14:textId="b1d81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"2019-2021 жылдарға арналған аудандық маңызы бар қала, кент, ауылдық округтер бюджеттері туралы" Қазалы аудандық мәслихатының 2018 жылғы 25 желтоқсандағы №265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2019 жылғы 10 желтоқсандағы № 338 шешімі. Қызылорда облысының Әділет департаментінде 2019 жылғы 11 желтоқсанда № 7019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 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аудандық маңызы бар қала, кент, ауылдық округтер бюджеттері туралы" Қазалы аудандық мәслихатының 2018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6595 нөмірімен тіркелген, 2019 жылғы 15 қаңтарда Қазақстан Республикасының нормативтік құқықтық актілердің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аудандық маңызы бар қала, кент, ауылдық округтер бюджеттері тиісінше 1, 2, 3, 4, 5, 6, 7, 8, 9, 10, 11, 12 - қосымшаларға сәйкес, 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1703885,3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Қазалы қаласы – 282899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кенті – 1257368,3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Аранды ауылдық округі – 113378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Майдакөл ауылдық округі – 50240 мың теңге.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244355 мың теңге, оның ішінде: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Қазалы қаласы – 29236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кенті – 208501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Аранды ауылдық округі – 2333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Майдакөл ауылдық округі – 4285 мың теңге.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1216 мың теңге, оның ішінде: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Қазалы қаласы – 480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кенті – 728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Аранды ауылдық округі – 8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Майдакөл ауылдық округі – 0.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4313 мың теңге, оның ішінде: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Қазалы қаласы – 0;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кенті – 4313 мың теңге;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Аранды ауылдық округі – 0;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Майдакөл ауылдық округі – 0.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1454001,3 мың теңге, оның ішінде: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Қазалы қаласы – 253183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кенті – 1043826,3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Аранды ауылдық округі – 111037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Майдакөл ауылдық округі – 45955 мың теңге.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1714232,3 мың теңге, оның ішінде;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Қазалы қаласы – 283433 мың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кенті – 1265529,3 мың теңге;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Аранды ауылдық округі – 113645 мың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Майдакөл ауылдық округі – 51625 мың теңге.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-10347 мың теңге, оның ішінде: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Қазалы қаласы – -534 мың теңге;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кенті – -8161 мың теңге;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Аранды ауылдық округі – -267 мың теңге;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Майдакөл ауылдық округі – -1385 мың теңге.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10347 мың теңге, оның ішінде: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Қазалы қаласы – 534 мың теңге;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кенті – 8161 мың теңге;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Аранды ауылдық округі – 267 мың теңге;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Майдакөл ауылдық округі – 1385 мың теңге.".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 және ресми жариялауға жатады.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мәслихатының кезектен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XLIX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Әлімбай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 2019 жылғы 10 желтоқсаны № 338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 2018 жылғы "25" желтоқсандағы XXXVI сессиясының №265 шешіміне 1-қосымша</w:t>
            </w:r>
          </w:p>
        </w:tc>
      </w:tr>
    </w:tbl>
    <w:bookmarkStart w:name="z6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Қазалы қаласының бюджеті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 2019 жылғы 10 желтоқсаны № 338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 2018 жылғы "25" желтоқсандағы XXXVI сессиясының №265 шешіміне 4-қосымша</w:t>
            </w:r>
          </w:p>
        </w:tc>
      </w:tr>
    </w:tbl>
    <w:bookmarkStart w:name="z63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Әйтеке би кентінің бюджеті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1257368,3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1043826,3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1043826,3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1043826,3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1265529,3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 2019 жылғы 10 желтоқсаны № 338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 2018 жылғы "25" желтоқсандағы XXXVI сессиясының №265 шешіміне 7-қосымша</w:t>
            </w:r>
          </w:p>
        </w:tc>
      </w:tr>
    </w:tbl>
    <w:bookmarkStart w:name="z66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Аранды ауылдық округінің бюджеті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 2019 жылғы 10 желтоқсаны № 338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 2018 жылғы "25" желтоқсандағы XXXVI сессиясының №265 шешіміне 10-қосымша</w:t>
            </w:r>
          </w:p>
        </w:tc>
      </w:tr>
    </w:tbl>
    <w:bookmarkStart w:name="z6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Майдакөл ауылдық округінің бюджеті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