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bee0" w14:textId="b11b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24 желтоқсандағы № 341 шешімі. Қызылорда облысының Әділет департаментінде 2019 жылғы 27 желтоқсанда № 7058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22310410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1339791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39863,3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68673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20862082,7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24771734,5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211325,2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330050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118724,8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-2672649,7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2672649,7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облыстық бюджетке кірістерді бөлу нормативі төмендегідей болып белгіленсін: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облыстық бюджетке – 50 пайыз, аудандық бюджетке – 50 пайыз;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облыстық бюджетке – 50 пайыз, аудандық бюджетке – 50 пайыз.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бюджетте, аудандық бюджеттен қала, кент, ауылдық округтер бюджеттеріне берілетін субвенциялар көлемі 2414930 мың теңге сомасында көзделсін,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250700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784622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48934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118314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Майлыбас ауылдық округі 78117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Қызылқұм ауылдық округі 63281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Бозкөл ауылдық округі 71967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 70487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Арықбалық ауылдық округі 128354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Көларық ауылдық округі 46237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ауылдық округі 77879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Мұратбаев ауылдық округі 110448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Құмжиек ауылдық округі 51428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Қарашеңгел ауылдық округі 128839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Басықара ауылдық округі 97260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Өркендеу ауылдық округі 104692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Тасарық ауылдық округі 46438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31420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Ақжона ауылдық округі 32224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Шәкен ауылдық округі 37874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Сарбұлақ ауылдық округі 35415 мың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облыстық бюджетте аудан бюджетіне төмендегідей ағымдағы нысаналы трансферттердің қаралғаны ескерілсін: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беруге 444505 мың теңге;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 4147 мың теңге;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етуге және өмір сүру сапасын жақсартуға 2766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өкілетті органдардың шешімі бойынша мұқтаж азаматтардың жекелеген топтарына әлеуметтік көмекке 97748 мың теңге;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көлiк инфрақұрылымының басым жобаларын қаржыландыруға 762401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алынып тасталды – Қызылорда облысы Қазалы аудандық мәслихатының 12.06.2020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"Ауыл – Ел бесігі" жобасы шеңберінде ауылдық елді мекендердегі әлеуметтік және инженерлік инфрақұрылым бойынша іс-шараларды іске асыруға 61567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Қызылорда облысы Қазалы аудандық мәслихатының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12.06.2020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08.10.2020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жылдан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облыстық бюджетте аудан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беруге 2202411 мың теңге;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мемлекеттік атаулы әлеуметтік көмек төлеуге 233898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етуге және өмір сүру сапасын жақсартуға 21927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нарығын дамытуға 581515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үкіметтік емес ұйымдарда мемлекеттік әлеуметтік тапсырысты орналастыруға 8248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халықты әлеуметтік қорғаудың мемлекеттік ұйымдарында арнаулы әлеуметтік қызметтер көрсететін жұмысшылардың жалақысына үстем ақы төлеуге 21034 мың теңге;</w:t>
      </w:r>
    </w:p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мәдениет ұйымдарының және архив мекемелерінің басқару және негізгі персонал қызметкерлеріне мәдениет және архив мекемелеріндегі ерекше еңбек жағдайлары үшін қосымша ақы белгілеуге 71975 мың теңге;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көлiк инфрақұрылымының басым жобаларын қаржыландыруға 174689 мың теңге;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"Ауыл – Ел бесігі" жобасы шеңберінде ауылдық елді мекендердегі әлеуметтік және инженерлік инфрақұрылым бойынша іс-шараларды іске асыруға 660626,4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шағын және орта бизнес субъектілерінің салықтық жүктемесін төмендетуге байланысты шығыстарды өтеуге 65344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алынып тасталды – Қызылорда облысы Қазалы аудандық мәслихатының 12.06.2020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Қазақстан Республикасында төтенше жағдай режимінде коммуналдық қызметтерге ақы төлеу бойынша халықтың төлемдерін өтеуге 170100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дене шынықтыру және спорт саласындағы мемлекеттік орта және қосымша білім беру ұйымдары педагогтерінің еңбегіне ақы төлеуді ұлғайтуға 12831,4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өзгерістер енгізілді - Қызылорда облысы Қазалы аудандық мәслихатының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12.06.2020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08.10.2020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жылдан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облыстық бюджетте аудан бюджетіне төмендегідей нысаналы даму трансферттердің қаралағаны ескерілсін: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инженерлік-коммуникациялық инфрақұрылымды жобалау, дамыту және (немесе) жайластыруға 22827,6 мың теңге;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"Бизнестің жол картасы-2025" бизнесті қолдау мен дамытудың мемлекеттік бағдарламасы шеңберінде индустриялық инфрақұрылымды дамытуға 17849 мың теңге;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инфрақұрылымын дамытуға 82396 мың теңге;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спорт объектілерін дамытуға 681 мың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"Ауыл – Ел бесігі" жобасы шеңберінде ауылдық елді мекендердегі сумен жабдықтау және су бұру жүйелерін дамытуға 13754,3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ауылдық елді мекендерді сумен жабдықтау және су бұру жүйелерін дамытуға 51892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коммуналдық шаруашылығын дамытуға 6000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6-тармаққа өзгерістер енгізілді - Қызылорда облысы Қазалы аудандық мәслихатының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08.10.2020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облыстық бюджетте аудан бюджетіне республикалық бюджет қаражаты есебінен төмендегідей нысаналы даму трансферттердің қаралағаны ескерілсін:</w:t>
      </w:r>
    </w:p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Инженерлік-коммуникациялық инфрақұрылымды жобалау, дамыту және (немесе) жайластыруға 228398 мың теңге;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"Бизнестің жол картасы-2025" бизнесті қолдау мен дамытудың мемлекеттік бағдарламасы шеңберінде индустриялық инфрақұрылымды дамытуға 178628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инфрақұрылымын дамытуға 90493 мың теңге;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"Ауыл – Ел бесігі" жобасы шеңберінде ауылдық елді мекендердегі сумен жабдықтау және су бұру жүйелерін дамытуға 123789 мың теңге;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коммуналдық шаруашылығын дамытуға 200000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Қызылорда облысы Қазалы аудандық мәслихатының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облыстық бюджетте аудан бюджетіне республикалық бюджет қаражаты есебінен төмендегідей несие қаралғаны ескерілсін:</w:t>
      </w:r>
    </w:p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мамандарды әлеуметтік қолдау шараларын іске асыруға 330050 мың теңге.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Қала, кент және ауылдық округтер бюджеттеріне аудандық бюджет есебінен 2020 жылға арналған ағымдағы нысаналы трансферттердің бөлінуі аудан әкімдігінің қаулысы негізінде төмендегілер үшін айқындалады: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аппараттары қызметін қамтамасыз ету шығындарына;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әлеуметтiк көмек;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мәдениет саласы;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абаттандыруға, жарықтандыруға;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көлік инфрақұрылымын орташа жөндеуге.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ауданның жергілікті атқарушы органының 2020 жылға арналған резерві 42186 мың теңге сомасында бекітілсін.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Қызылорда облысы Қазалы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жылға арналған жергілікті бюджеттің атқарылуы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жылға арналған аудандық бюджеттің бюджеттік даму бағдарламаларының және заңды тұлғалардың жарғылық капиталын қалыптастыру немесе ұлғайту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2020 жылғы 1 қаңтардан бастап қолданысқа енгізіледі және ресми жариялауға жатады.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төтенше жағдай режимін енгізуге байланысты аудандық бюджеттен облыстық бюджетке трансферттерді қайтару 347809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13-тармақпен толықтырылды - Қызылорда облысы Қазалы аудандық мәслихатының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Қызылорда облысы Қазалы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жылдан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Облыстық бюджет есебінен Жұмыспен қамту жол картасы шеңберінде шараларды қаржыландыру үшін кредит беруге 1755732,9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14-тармақпен толықтырылды - Қызылорда облысы Қазалы аудандық мәслихатының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Қызылорда облысы Қазалы аудандық мәслихатының 08.10.2020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облыстық бюджет есебінен коммуналдық тұрғын үй қорының тұрғын үйлерін салу және (немесе) реконструкциялау үшін кредит беруге 382077,3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15-тармақпен толықтырылды - Қызылорда облысы Қазалы аудандық мәслихатының 04.05.2020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Қызылорда облысы Қазалы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жылдан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XLIX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20862082,7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20853934,7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20853934,7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2-қосымша</w:t>
            </w:r>
          </w:p>
        </w:tc>
      </w:tr>
    </w:tbl>
    <w:bookmarkStart w:name="z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Мамандарғаәлеуметтікқолдаукөрсетужөніндегішаралардыіскеасыру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3-қосымша</w:t>
            </w:r>
          </w:p>
        </w:tc>
      </w:tr>
    </w:tbl>
    <w:bookmarkStart w:name="z8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Мамандарғаәлеуметтікқолдаукөрсетужөніндегішаралардыіскеасыру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4-қосымша</w:t>
            </w:r>
          </w:p>
        </w:tc>
      </w:tr>
    </w:tbl>
    <w:bookmarkStart w:name="z9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бюджеттің атқарылуы процесінде секвестрлеуге жатпайтын жергілікті бюджеттік бағдарламалардың тізбесі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5-қосымша</w:t>
            </w:r>
          </w:p>
        </w:tc>
      </w:tr>
    </w:tbl>
    <w:bookmarkStart w:name="z9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бюджеттің бюджеттік даму бағдарламаларының және заңды тұлғалардың жарғылық капиталын қалыптастыру немесе ұлғайту тізбесі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Қазалы аудандық мәслихатының 10.08.2020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