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f32c" w14:textId="092f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Басықара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2019 жылғы 26 желтоқсандағы № 357 шешімі. Қызылорда облысының Әділет департаментінде 2019 жылғы 30 желтоқсанда № 7096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Басықара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113154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1852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111302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113318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жылдан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аудандық бюджетте ауылдық округ бюджетіне төмендегідей ағымдағы нысаналы трансферттердің қаралғаны ескерілсін: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әкім аппараты қызметін қамтамасыз ету шығындарына 893 мың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білім беру 2887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абаттандыруға, жарықтандыруға 4872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алынып тасталды – Қызылорда облысы Қазалы аудандық мәслихатының 18.05.2019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Қызылорда облысы Қазалы аудандық мәслихатының 06.03.2020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18.05.2020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24.08.2020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; 28.10.2020 </w:t>
      </w:r>
      <w:r>
        <w:rPr>
          <w:rFonts w:ascii="Times New Roman"/>
          <w:b w:val="false"/>
          <w:i w:val="false"/>
          <w:color w:val="000000"/>
          <w:sz w:val="28"/>
        </w:rPr>
        <w:t>№ 493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жылдан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аудандық бюджетте ауылдық округ бюджетіне республикалық бюджет қаражаты есебінен төмендегідей ағымдағы нысаналы трансферттердің қаралғаны ескерілсін: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беру 3933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мәдениет саласы 1457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3-тармаққа өзгерістер енгізілді - Қызылорда облысы Қазалы аудандық мәслихатының 06.03.2020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18.05.2020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24.08.2020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07.12.2020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жылдан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2020 жылғы 1 қаңтардан бастап қолданысқа енгізіледі және ресми жариялауға жатады.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LII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 1-қосымша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Басықара ауылдық округінің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жылдан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 2-қосымша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Басықара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 3-қосымша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Басықара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