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fbcd7" w14:textId="76fbc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Өркендеу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2019 жылғы 26 желтоқсандағы № 367 шешімі. Қызылорда облысының Әділет департаментінде 2019 жылғы 30 желтоқсанда № 7105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Қазалы аудандық мәслихаты ШЕШІМ ҚАБЫЛДАДЫ:</w:t>
      </w:r>
    </w:p>
    <w:bookmarkEnd w:id="0"/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Өркендеу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113567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1912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111655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113567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Қызылорда облысы Қазалы аудандық мәслихатының 07.12.2020 </w:t>
      </w:r>
      <w:r>
        <w:rPr>
          <w:rFonts w:ascii="Times New Roman"/>
          <w:b w:val="false"/>
          <w:i w:val="false"/>
          <w:color w:val="000000"/>
          <w:sz w:val="28"/>
        </w:rPr>
        <w:t>№ 525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жылдан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2020 жылға арналған аудандық бюджетте ауылдық округ бюджетіне республикалық бюджет қаражаты есебінен төмендегідей ағымдағы нысаналы трансферттердің қаралғаны ескерілсін:</w:t>
      </w:r>
    </w:p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білім беру 5543 мың теңге;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мәдениет саласы 1420 мың теңге.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2-тармаққа өзгерістер енгізілді - Қызылорда облысы Қазалы аудандық мәслихатының 06.03.2020 </w:t>
      </w:r>
      <w:r>
        <w:rPr>
          <w:rFonts w:ascii="Times New Roman"/>
          <w:b w:val="false"/>
          <w:i w:val="false"/>
          <w:color w:val="000000"/>
          <w:sz w:val="28"/>
        </w:rPr>
        <w:t>№ 396</w:t>
      </w:r>
      <w:r>
        <w:rPr>
          <w:rFonts w:ascii="Times New Roman"/>
          <w:b w:val="false"/>
          <w:i w:val="false"/>
          <w:color w:val="ff0000"/>
          <w:sz w:val="28"/>
        </w:rPr>
        <w:t xml:space="preserve">; 07.12.2020 </w:t>
      </w:r>
      <w:r>
        <w:rPr>
          <w:rFonts w:ascii="Times New Roman"/>
          <w:b w:val="false"/>
          <w:i w:val="false"/>
          <w:color w:val="000000"/>
          <w:sz w:val="28"/>
        </w:rPr>
        <w:t>№ 525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жылдан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жылғы 1 қаңтардан бастап қолданысқа енгізіледі және ресми жариялауға жатады.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Қазалы аудандық мәслихатының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LII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ӘЛІШ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Қазалы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1-қосымша</w:t>
            </w:r>
          </w:p>
        </w:tc>
      </w:tr>
    </w:tbl>
    <w:bookmarkStart w:name="z3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Өркендеу ауылдық округінің бюджеті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Қазалы аудандық мәслихатының 07.12.2020 </w:t>
      </w:r>
      <w:r>
        <w:rPr>
          <w:rFonts w:ascii="Times New Roman"/>
          <w:b w:val="false"/>
          <w:i w:val="false"/>
          <w:color w:val="ff0000"/>
          <w:sz w:val="28"/>
        </w:rPr>
        <w:t>№ 525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жылдан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367 шешіміне 2-қосымша</w:t>
            </w:r>
          </w:p>
        </w:tc>
      </w:tr>
    </w:tbl>
    <w:bookmarkStart w:name="z2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Өркендеу ауылдық округінің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367 шешіміне 3-қосымша</w:t>
            </w:r>
          </w:p>
        </w:tc>
      </w:tr>
    </w:tbl>
    <w:bookmarkStart w:name="z2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Өркендеу ауылдық округінің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