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9fbc" w14:textId="67f9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Сарбұлақ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2019 жылғы 26 желтоқсандағы № 368 шешімі. Қызылорда облысының Әділет департаментінде 2019 жылғы 30 желтоқсанда № 7106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Сарбұлақ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қосымшаларына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38451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37128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38514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24.08.2020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жылдан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аудандық бюджетте ауылдық округ бюджетіне төмендегідей ағымдағы нысаналы трансферттердің қаралғаны ескерілсін: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әкім аппараттары қызметін қамтамасыз ету шығындарына 380 мың теңге.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аудандық бюджетте ауылдық округ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мәдениет саласы 1333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Қызылорда облысы Қазалы аудандық мәслихатының 06.03.2020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жылдан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LII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24.08.2020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жылдан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 шешіміне 2-қосымша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Сарбұлақ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 шешіміне 3-қосымша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Сарбұлақ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