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ba0f" w14:textId="7c6b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Ақжона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2019 жылғы 26 желтоқсандағы № 353 шешімі. Қызылорда облысының Әділет департаментінде 2019 жылғы 30 желтоқсанда № 7108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Ақжона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71791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1321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70470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71791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24.08.2020 </w:t>
      </w:r>
      <w:r>
        <w:rPr>
          <w:rFonts w:ascii="Times New Roman"/>
          <w:b w:val="false"/>
          <w:i w:val="false"/>
          <w:color w:val="000000"/>
          <w:sz w:val="28"/>
        </w:rPr>
        <w:t>№ 456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жылдан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аудандық бюджетте ауылдық округ бюджетіне төмендегідей ағымдағы нысаналы трансферттердің қаралатындығы ескерілсін: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әкім аппараттары қызметін қамтамасыз ету шығындарына – 1534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мәдениет саласы 1252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абаттандыруға, жарықтандыруға 34072 мың теңге.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өзгеріс енгізілді - Қызылорда облысы Қазалы аудандық мәслихатының 24.08.2020 </w:t>
      </w:r>
      <w:r>
        <w:rPr>
          <w:rFonts w:ascii="Times New Roman"/>
          <w:b w:val="false"/>
          <w:i w:val="false"/>
          <w:color w:val="000000"/>
          <w:sz w:val="28"/>
        </w:rPr>
        <w:t>№ 456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жылдан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аудандық бюджетте ауылдық округ бюджетіне республикалық бюджет қаражаты есебінен төмендегідей ағымдағы нысаналы трансферттердің қаралғаны ескерілсін: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мәдениет саласы 1388 мың теңге.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Қызылорда облысы Қазалы аудандық мәслихатының 06.03.2020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жылдан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LII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Ақжона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24.08.2020 </w:t>
      </w:r>
      <w:r>
        <w:rPr>
          <w:rFonts w:ascii="Times New Roman"/>
          <w:b w:val="false"/>
          <w:i w:val="false"/>
          <w:color w:val="ff0000"/>
          <w:sz w:val="28"/>
        </w:rPr>
        <w:t>№ 456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жылдан бастап қолданысқа енгізіледі).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 шешіміне 2-қосымша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Ақжона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 шешіміне 3-қосымша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Ақжона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