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699ee" w14:textId="5b699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Қарашеңгел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2019 жылғы 26 желтоқсандағы № 361 шешімі. Қызылорда облысының Әділет департаментінде 2020 жылғы 5 қаңтарда № 7187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Қарашеңгел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147250 мың теңге, оның ішінде: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1577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145673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147250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аудандық бюджетте ауылдық округ бюджетіне облыстық бюджет қаражаты есебінен төмендегідей ағымдағы нысаналы трансферттердің қаралғаны ескерілсін: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білім беру 5138 мың теңге.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жылға арналған аудандық бюджетте ауылдық округ бюджетіне республикалық бюджет қаражаты есебінен төмендегідей ағымдағы нысаналы трансферттердің қаралғаны ескерілсін: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білім беру 9936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мәдениет саласы 1760 мың теңге.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LII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2019 жылғы 26 желтоқсаны № 361 шешіміне 1-қосымша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Қарашеңгел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1868"/>
        <w:gridCol w:w="1868"/>
        <w:gridCol w:w="4337"/>
        <w:gridCol w:w="33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2019 жылғы 26 желтоқсаны № 361 шешіміне 2-қосымша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Қарашеңгел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1868"/>
        <w:gridCol w:w="1868"/>
        <w:gridCol w:w="4337"/>
        <w:gridCol w:w="33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2019 жылғы 26 желтоқсаны № 361 шешіміне 3-қосымша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Қарашеңгел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1868"/>
        <w:gridCol w:w="1868"/>
        <w:gridCol w:w="4337"/>
        <w:gridCol w:w="33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