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64b0" w14:textId="bef6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Майлыбас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26 желтоқсандағы № 365 шешімі. Қызылорда облысының Әділет департаментінде 2020 жылғы 5 қаңтарда № 7188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Майлыбас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87368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2564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84804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87368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ауылдық округ бюджетіне төмендегідей ағымдағы нысаналы трансферттердің қаралғаны ескерілсін: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мәдениет саласы 253 мың теңге.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4552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1882 мың теңге.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желтоқсаны № 365 шешіміне 1-қосымша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Майлыбас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желтоқсаны № 365 шешіміне 2-қосымша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Майлыбас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желтоқсаны № 365 шешіміне 3-қосымша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Майлыбас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