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833e" w14:textId="8558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дейiнгi тәрбие мен оқытуға мемлекеттiк бiлiм беру тапсырысын, ата-ана төлемақысының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2019 жылғы 15 сәуірдегі № 933 қаулысы. Қызылорда облысының Әділет департаментінде 2019 жылғы 17 сәуірде № 6772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Қармақшы ауданының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мектепке дейiнгi тәрбие мен оқытуға мемлекеттiк бiлiм беру тапсырысы,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әкiмiнiң орынбасары Е. Меңлібаевқа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 2019 жылғы "15" сәуірдегі №933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дейiнгi тәрбие мен оқытуға мемлекеттiк бiлiм беру тапсырысы, ата-ана төлемақысының мөлшерi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- жаңа редакцияда Қызылорда облысы Қармақшы ауданы әкімдігінің 12.12.2019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284"/>
        <w:gridCol w:w="3751"/>
        <w:gridCol w:w="1364"/>
        <w:gridCol w:w="1725"/>
        <w:gridCol w:w="3500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 ның әкімшілік аумақтық орналасуы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ұйым-дарының тәрбиеле-нушілер саны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тәрбиеле-нушіге жұмса-латын шығыс-тардың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"№2 "Жұлдыз"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№3 "Ертөстік" бөбекжайы-бақша"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 кенті әкімінің аппараты" мемлекеттік мекемесінің №4 "Күн нұры" балабақшасы"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№5 "Айгөлек" бөбекжайы-бақша"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"№6 "Айсұлу"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Ақжар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ауылдық округі әкімінің аппараты" мемлекеттік мекемесінің №7 "Шаттық" балабақшасы"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Дауылкөл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"Дауылкөл ауылдық округі әкімінің аппараты" мемлекеттік мекемесінің №8 "Қызғалдақ" балабақшасы"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ІІІ Интернационал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"ІІІ Интернационал ауылдық округі әкімінің аппараты" мемлекеттік мекемесінің №9 "Достық" балабақшасы" мемлекеттік коммуналдық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Алдашбай Ахун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 ауылдық округі әкімінің аппараты" мемлекеттік мекемесінің №10 балабақшасы"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Жаңажол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әкімінің аппараты" мемлекеттік мекемесінің №11 балабақшасы"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Иіркөл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"Иіркөл ауылдық округі әкімінің аппараты" мемлекеттік мекемесінің №12 "Самал" балабақшасы" мемлекеттік коммуналдық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Қармақшы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ауылдық округі әкімі аппараты №13 "Балбөбек" бөбекжайы" мемлекеттік коммуналдық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Қуандария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"Қуандария ауылдық округі әкімінің аппараты" мемлекеттік мекемесінің №14 "Шолпан" балабақшасы" мемлекеттік коммуналдық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Төребай би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ауылдық округі әкімінің аппараты" мемлекеттік мекемесінің №15 "Ақкөгершін"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Ақтөбе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ауылдық округі әкімінің аппараты" мемлекеттік мекемесінің №16 "Перизат" балабақшасы" мемлекеттік коммуналдық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Т.Көмекбаев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"Т.Көмекбаев ауылдық округі әкімінің аппараты" мемлекеттік мекемесінің №18 "Қуаныш" балабақшасы" мемлекеттік коммуналдық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коммуналдық мемлекеттік мекемесінің №19 "Балдәурен"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мемлекеттік мекемесінің №20 "Толғанай ясли-бақшасы"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коммуналдық мемлекеттік мекемесінің №21 "Тоғжан"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"Төретам кенті әкімінің аппараты" мемлекеттік мекемесінің №22 "Гаухартас" балабақшасы" коммуналдық мемлекеттік қазыналық кәсіпорны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әкімінің аппараты" мемлекеттік мекемесінің №23 "Балдырған" бөбекжай-бақша" коммуналдық мемлекеттік қазыналық кәсіпорны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Байқоңыр қаласы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білім бөлімінің №24 балабақшасы" коммуналдық мемлекеттік қазыналық кәсіпорыны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Қармақшы ауылдық округі, Қызылтам ауылы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білім бөлімінің №79 негізгі мектебі" мемлекеттік коммуналдық мекемесі мектепке дейінгі жанындағы толық күн болатын шағын-орталығы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Т.Көмекбаев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аудандық білім бөлімінің №185 орта мектебі" коммуналдық мемлекеттік мекемесі мектепке дейінгі жанындағы толық күн болатын шағын-орталығы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"Сардарбек" бала бақшасы"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 бала" балабақшасы" жеке мекесі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"Райяна – KZ" бала бақшасы" жеке мекемесі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"Айым-Ерке" бала бақшасы" жеке мекемесі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ІІІ Интернационал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"Бади-Нұр KZ" бала бақшасы" жеке мекемесі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"Кенженұр KZ " балабақшасы" жеке мекемесі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Төретам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"Ай-Диас"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Ақай ауылдық округі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ясли-бақшасы"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Байқоңыр қаласы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"Бал-балапан"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- 15000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Дауылкөл ауылдық округі</w:t>
            </w:r>
          </w:p>
          <w:bookmarkEnd w:id="5"/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"Сәлима Ана" балабақшасы жеке мекемесі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Байқоңыр қаласы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"Ion aqua шипажайы" жауапкершілігі шектеулі серіктестігінің Байқоңыр қаласындағы филиалы "Ғарышкер" балабақшасы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- 15000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"ВаІ-Аіуm" балабақшасы"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"Ханшайым-2" жеке балабақшасы" жауапкершілігі шектеулі серіктестігі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теңгеден төмен емес - 10000 теңгеден жоғары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