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2f739" w14:textId="0b2f7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Қармақшы ауданында жолаушылар мен багажды автомобильмен тұрақты тасымалдау тарифін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ауданы әкімдігінің 2019 жылғы 12 шілдедегі № 986 қаулысы. Қызылорда облысының Әділет департаментінде 2019 жылғы 16 шілдеде № 6847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"Автомобиль көлігі туралы" Қазақстан Республикасының 2003 жылғы 4 шілдедегі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Қармақшы ауданында жолаушылар мен багажды автомобильмен тұрақты тасымалдау тарифтері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Қармақшы ауданы әкімдігінің 2016 жылғы 23 тамыздағы "Қармақшы ауданында жолаушылар мен багажды автомобильмен тұрақты тасымалдау тарифін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№314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2016 жылғы 20 қыркүйекте №5604 болып тіркелген)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жетекшілік ететін Қармақшы ауданы әкімінің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ауданы әкімінің міндетін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ауданы әкімдігінің 2019 жылғы "12" шілдедегі № 986 қаулысына 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Қармақшы ауданында жолаушылар мен багажды автомобильмен тұрақты тасымалдау тарифтері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2"/>
        <w:gridCol w:w="8191"/>
        <w:gridCol w:w="2367"/>
      </w:tblGrid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мен багажды автомобильмен тұрақты тасымалдау маршруттары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Тарифтік бағасы (теңге)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 – Т.Көмекбаев ауылы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 – Алдашбай Ахун ауылы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 – ІІІ-Интернационал ауылы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 – Дүр-Оңғар ауылы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 – Иіркөл ауылы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 – Тұрмағанбет ауылы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 – Ақжар ауылы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 –Төретам кенті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 – Қармақшы ауылы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кентінің №1, №2 маршруттары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кентінің №1, №2 маршруттары (6 жастан 17 жасқа дейінгі балалар үшін)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