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3e10" w14:textId="e7d3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жұмсалған шығындарды өтеу мөлшері мен тәртібін айқындау туралы" Қармақшы аудандық мәслихатының 2017 жылғы 20 қыркүйектегі №118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14 тамыздағы № 255 шешімі. Қызылорда облысының Әділет департаментінде 2019 жылғы 20 тамызда № 6895 болып тіркелді. Күші жойылды - Қызылорда облысы Қармақшы аудандық мәслихатының 2022 жылғы 23 ақпандағы № 137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аудандық мәслихатының 23.02.2022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2002 жылғы 11 шілдедегі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Қармақшы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Қармақшы аудандық мәслихатының 2017 жылғы 20 қыркүйектегі </w:t>
      </w:r>
      <w:r>
        <w:rPr>
          <w:rFonts w:ascii="Times New Roman"/>
          <w:b w:val="false"/>
          <w:i w:val="false"/>
          <w:color w:val="000000"/>
          <w:sz w:val="28"/>
        </w:rPr>
        <w:t>№ 118</w:t>
      </w:r>
      <w:r>
        <w:rPr>
          <w:rFonts w:ascii="Times New Roman"/>
          <w:b w:val="false"/>
          <w:i w:val="false"/>
          <w:color w:val="000000"/>
          <w:sz w:val="28"/>
        </w:rPr>
        <w:t xml:space="preserve"> "Мүгедектер қатарындағы кемтар балаларды жеке оқыту жоспары бойынша үйде оқытуға жұмсалған шығындарды өтеу мөлшері мен тәртібін айқындау туралы" (нормативтік құқықтық актілердің мемлекеттік тіркеу Тізілімінде 5985 нөмірімен тіркелген, Қазақстан Республикасының нормативтік құқықтық актілерінің эталондық бақылау банкінде 2017 жылғы 24 қазанда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Шығындарды өтеуді "Қармақшы аудандық жұмыспен қамту, әлеуметтік бағдармалар және азаматтық хал актілерін тіркеу бөлімі" коммуналдық мемлекеттік мекемесі (бұдан әрі – уәкілетті орган) және Байқоңыр қаласы үшін осы уәкілетті органның Байқоңыр қаласы бойынша секторы кемтар балалардың ата-аналарына немесе өзге де заңды өкілдеріне өтініш берген айдан бастап тиісті оқу жылы кезеңінде тоқсан сайын аудан бюджеті қаражаты есебінен жүзеге асырады;".</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39-сессиясының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