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961ff" w14:textId="b9961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кенттер, ауылдық округтер бюджеттері туралы" Қармақшы аудандық мәслихатының 2018 жылғы 28 желтоқсандағы №222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2019 жылғы 3 желтоқсандағы № 270 шешімі. Қызылорда облысының Әділет департаментінде 2019 жылғы 4 желтоқсанда № 7001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кенттер, ауылдық округтер бюджеттері туралы" Қармақшы аудандық мәслихатының 2018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6639 нөмірімен тіркелген, 2019 жылғы 15 қаңтарда Қазақстан Республикасы нормативтік-құқықтық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1 092 523,5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73 725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1 018 403,5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1 097 869,5 мың теңге";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296 218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10 552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285 666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297 883,4 мың теңге";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127 530,3 мың теңге, оның ішінде: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4 255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325,6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122 949,7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127 804,6 мың теңге";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43-сессиясының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А.Қаржаубаев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"03" желтоқсандағы №270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2018 жылғы "28" желтоқсандағы №222 шешіміне 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Жосалы кентінің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1092523,5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"03" желтоқсандағы №270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2018 жылғы "28" желтоқсандағы №222 шешіміне 4-қосымша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Төретам кентінің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"03" желтоқсандағы №270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2018 жылғы "28" желтоқсандағы №222 шешіміне 7-қосымша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Ақай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"03" желтоқсандағы №270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2018 жылғы "28" желтоқсандағы №222 шешіміне 13-қосымша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ІІІ-Интернационал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"03" желтоқсандағы №270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2018 жылғы "28" желтоқсандағы №222 шешіміне 16-қосымша</w:t>
            </w:r>
          </w:p>
        </w:tc>
      </w:tr>
    </w:tbl>
    <w:bookmarkStart w:name="z4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Ақтөбе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"03" желтоқсандағы №270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2018 жылғы "28" желтоқсандағы №222 шешіміне 19-қосымша</w:t>
            </w:r>
          </w:p>
        </w:tc>
      </w:tr>
    </w:tbl>
    <w:bookmarkStart w:name="z4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Ақжар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"03" желтоқсандағы №270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2018 жылғы "28" желтоқсандағы №222 шешіміне 22-қосымша</w:t>
            </w:r>
          </w:p>
        </w:tc>
      </w:tr>
    </w:tbl>
    <w:bookmarkStart w:name="z5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Дауылкөл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"03" желтоқсандағы №270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2018 жылғы "28" желтоқсандағы №222 шешіміне 25-қосымша</w:t>
            </w:r>
          </w:p>
        </w:tc>
      </w:tr>
    </w:tbl>
    <w:bookmarkStart w:name="z5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кенттер, ауылдық округтер бюджеттеріне республикалық бюджет есебінен қаралған нысаналы трансферттер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598063,0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Ақай ауылдық округі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Интернационал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Дауылкөл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Ақай ауылдық округі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Интернационал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Дауылкөл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333555,0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333555,0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"03" желтоқсандағы №270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2018 жылғы "28" желтоқсандағы №222 шешіміне 26-қосымша</w:t>
            </w:r>
          </w:p>
        </w:tc>
      </w:tr>
    </w:tbl>
    <w:bookmarkStart w:name="z5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кенттер, ауылдық округтер бюджеттеріне облыстық бюджет есебінен қаралған нысаналы трансферттер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беруге, оның ішінде жаңадан іске қосылған білім беру нысандарын ұстауға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("Жосалы кенті әкімінің аппараты" мемлекеттік мекемесінің №3 "Ертөстік" бала бақшасы" мемлекеттік коммуналдық қазыналық кәсіпорнына – 20 663 мың теңге, "Жосалы кенті әкімінің аппараты" мемлекеттік мекемесінің №5 "Айгөлек" бала бақшасы" мемлекеттік коммуналдық қазыналық кәсіпорнына – 12 070 мың теңге)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 бойынша іс-шараларды іске асыруды қоса қаржыландыруға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"03" желтоқсандағы №270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2018 жылғы "28" желтоқсандағы №222 шешіміне 27-қосымша</w:t>
            </w:r>
          </w:p>
        </w:tc>
      </w:tr>
    </w:tbl>
    <w:bookmarkStart w:name="z6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кенттер, ауылдық округтер бюджеттеріне аудандық бюджет есебінен қаралған нысаналы трансферттер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348829,7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№3 "Ертөстік" бөбекжай-бақшасына 1 топ ашуға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№20 "Толғанай" ясли бақшасына 0,75 штат сантехник енгізуге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 "Семей-Невада" және "Чернобыль апаты" қатысушыларына ескерткішін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округіндегі ауыз су жүйелерін құжаттандыруға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округіндегі электр желілерін құжаттандыруға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Дүр Оңғар ауылындағы Е.Жаманқұлов көшесін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Интернационал ауылындағы Наурыз көшесін жарықтандыруға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ауылындағы Т.Салқынбайұлы көшесін жарықтандыруға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Тұрмағамбет ауылындағы орталық алаңына абаттандыруға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44254,7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Теміржол көшесіне ағымдағы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Жосалы кентінде абаттандыру жұмыстарына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Ақай ауылдық округі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Интернационал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Дауылкөл ауылдық округі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 әкімі аппаратының ұстау шығындарына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 әкімі аппаратына жаңа әкімшілік ғимарат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Актөбе ауылдық округі әкімі аппаратының материалдық-техникалық базасын нығайтуға және өзге де шығындарға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