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460a" w14:textId="db04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Жаңажол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2019 жылғы 27 желтоқсандағы № 289 шешімі. Қызылорда облысының Әділет департаментінде 2020 жылғы 5 қаңтарда № 7179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100 141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1 367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98 774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100 141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аудандық бюджеттен Жаңажол ауылдық округінің бюджетіне берілетін бюджеттік субвенция көлемі 93 480 мың теңге мөлшерінде белгіленгені ескерілсін.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Жаңажол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289 шешіміне 1-қосымша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Жаңажол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289 шешіміне 2-қосымша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Жаңажол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289 шешіміне 3-қосымша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Жаңажол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289 шешіміне 4-қосымша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Жаңажол ауылдық округінің бюджетінде республикалық бюджет есебінен қаралған нысаналы трансферттер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7244"/>
        <w:gridCol w:w="3997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