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af02" w14:textId="da5a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Жосалы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2019 жылғы 27 желтоқсандағы № 297 шешімі. Қызылорда облысының Әділет департаментінде 2020 жылғы 5 қаңтарда № 7181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Жосалы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85 479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162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85 317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85 479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аудандық бюджеттен Жосалы ауылдық округінің бюджетіне берілетін бюджеттік субвенция көлемі 81 753 мың теңге мөлшерінде белгіленгені ескерілсін.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Жергілікті бюджеттерді атқару процесінде секвестрлеуге жатпайтын, 2020 жылға арналған бюджеттік бағдарламаның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жылға арналған Жосалы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297 шешіміне 1-қосымша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Жосалы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297 шешіміне 2-қосымша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Жосалы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297 шешіміне 3-қосымша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Жосалы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297 шешіміне 4-қосымша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 атқару процесінде секвестрлеуге жатпайтын, 2020 жылға арналған бюджеттік бағдарламаның тізбесі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297 шешіміне 5-қосымша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Жосалы ауылдық округінің бюджетінде республикалық бюджет есебінен қаралған нысаналы трансферттер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7075"/>
        <w:gridCol w:w="4191"/>
      </w:tblGrid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3 564,0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еңбегіне ақы төлеуді ұлғайтуға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