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1c72e" w14:textId="2d1c7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“Мемлекеттік тұрғын үй қорынан тұрғын үйді пайдаланғаны үшін төлемақы мөлшерлерін белгілеу туралы” Жалағаш ауданы әкімдігінің 2014 жылғы 5 қарашадағы №403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2019 жылғы 15 мамырдағы № 84 қаулысы. Қызылорда облысының Әділет департаментінде 2019 жылғы 16 мамырда № 6792 болып тіркелді. Күші жойылды - Қызылорда облысы Жалағаш ауданы әкімдігінің 2021 жылғы 9 сәуірдегі № 74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Жалағаш ауданы әкімдігінің 09.04.2021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“Құқықтық актілер туралы” Қазақстан Республикасының 2016 жылғы 6 сәуірдегі Заңы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әкімдігі 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“Мемлекеттік тұрғын үй қорынан тұрғын үйді пайдаланғаны үшін төлемақы мөлшерлерін белгілеу туралы” Жалағаш ауданы әкімдігінің 2014 жылғы 5 қарашадағы </w:t>
      </w:r>
      <w:r>
        <w:rPr>
          <w:rFonts w:ascii="Times New Roman"/>
          <w:b w:val="false"/>
          <w:i w:val="false"/>
          <w:color w:val="000000"/>
          <w:sz w:val="28"/>
        </w:rPr>
        <w:t>№ 403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№4819 болып тіркелген, 2014 жылғы 20 желтоқсанда “Жалағаш жаршысы” газетінде және 2014 жылғы 23 желтоқсанда “Әділет” ақпараттық-құқықтық жүйесінде жарияланған)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мемлекеттік тұрғын үй қорынан тұрғын үйді (коммуналдық тұрғын үй қорынан) пайдаланғаны үшін төлемақы мөлшерлерінде: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18-қатар жаңа редакцияда жазылсын: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3"/>
        <w:gridCol w:w="5265"/>
        <w:gridCol w:w="4872"/>
      </w:tblGrid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Мүбарак Тәйтіков көшесі, №15 үй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теңге 84 тиын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”.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Сәрсенбаев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