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da721" w14:textId="fbda7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“Үгіттік баспа материалдарын орналастыру үшін орындар белгілеу туралы” Жалағаш ауданы әкімдігінің 2015 жылғы 2 наурыздағы №31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ауданы әкімдігінің 2019 жылғы 16 мамырдағы № 85 қаулысы. Қызылорда облысының Әділет департаментінде 2019 жылғы 16 мамырда № 6793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“Құқықтық актілер туралы” Қазақстан Республикасының 2016 жылғы 6 сәуірдегі Заңы 50-бабының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Жалағаш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“Үгіттік баспа материалдарын орналастыру үшін орындар белгілеу туралы” Жалағаш ауданы әкімдігінің 2015 жылғы 2 наурыздағы </w:t>
      </w:r>
      <w:r>
        <w:rPr>
          <w:rFonts w:ascii="Times New Roman"/>
          <w:b w:val="false"/>
          <w:i w:val="false"/>
          <w:color w:val="000000"/>
          <w:sz w:val="28"/>
        </w:rPr>
        <w:t>№ 31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актілерді мемлекеттік тіркеу тізілімінде №4910 болып тіркелген, 2015 жылғы 18 наурызда “Жалағаш жаршысы” газетінде және 2015 жылғы 30 наурызда “Әділет” ақпараттық-құқықтық жүйесінде жарияланған) мынадай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барлық кандидаттар үшін үгіттік баспа материалдарын орналастыру орындарында: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2-қатар жаңа редакцияда жазылсын: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“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9"/>
        <w:gridCol w:w="1097"/>
        <w:gridCol w:w="9684"/>
      </w:tblGrid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кенті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“Қызылорда облысының денсаулық сақтау басқармасының “Жалағаш аудандық ауруханасы” шаруашылық жүргізу құқығындағы коммуналдық мемлекеттік кәсіпорны ғимаратының жанындағы стенд</w:t>
            </w:r>
          </w:p>
        </w:tc>
      </w:tr>
    </w:tbl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”.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Жалағаш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Сәрсенбаев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“КЕЛІСІЛДІ”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Жалағаш аудандық сайлау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комиссиясымен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 мамыр 2019 жыл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