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73f5" w14:textId="8a17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“Жалағаш ауданы бойынша 2019 жылға мектепке дейінгі тәрбие мен оқытуға мемлекеттік білім беру тапсырысын, ата-ана төлемақысының мөлшерін бекіту туралы” Жалағаш ауданы әкімдігінің 2019 жылғы 15 сәуірдегі №54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2019 жылғы 31 шілдедегі № 130 қаулысы. Қызылорда облысының Әділет департаментінде 2019 жылғы 1 тамызда № 6859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“Білім туралы” Қазақстан Республикасының 2007 жылғы 27 шілдедегі Заңы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“Жалағаш ауданы бойынша 2019 жылға мектепке дейінгі тәрбие мен оқытуға мемлекеттік білім беру тапсырысын, ата-ана төлемақысының мөлшерін бекіту туралы” Жалағаш ауданы әкімдігінің 2019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№6771 болып тіркелген, 2019 жылғы 29 сәуірде Қазақстан Республикасы нормативтік құқықтық актілерінің электрондық түрдегі эталондық бақылау банкінде жарияланған) мынандай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қаулысына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бойынша 2019 жылға мектепке дейiнгi тәрбие мен оқытуға мемлекеттiк бiлiм беру тапсырысын,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айына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айына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“Нұрәділ балабақшасы”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“Жасұлан” ясли-бақшасы”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“Жас қанат” балабақшасы”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“Балнұр” ясли-бақшасы”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“Ақ-Балжан”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“Меруерт”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“Жансая” балабақшасы”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“Інжу-бөбек” ясли-балабақшасы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“Кәусар-2015” ясли-бақшасы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“Зейнеп” балабақшасы”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“№31 мектеп- гимназия”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“Торша” бөбекжайы”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Қаракеткен ауылы, Далдабай елді мекені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“№115 негізгі мектебі”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“Қарақат” балабақшасы”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 әкімі аппаратының “№7 “Шұғыла” бөбекжай-бақша”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“Таң бөбегі”-бөбекжайы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“Мардан Байділдаев атындағы №232 орта мектебі”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“Ақжүніс”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“№124 орта мектебі”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“Гүлсезім” балабақшасы”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“№122 орта мектебі”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 әкімі аппаратының “№8 “Балауса” бөбекжай-бақша”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“Жанайым” балабақшасы”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 әкімі аппаратының “№15 “Балбөбек” бөбекжай-бақша”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“Балдырған”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“№188 орта мектебі” коммуналдық мемлекеттік мекемесі жанындағы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