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20762" w14:textId="c9207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Жалағаш кентінің және ауылдық округтердің бюджеттері туралы” Жалағаш аудандық мәслихатының 2018 жылғы 27 желтоқсандағы №35-1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2019 жылғы 21 тамыздағы № 45-2 шешімі. Қызылорда облысының Әділет департаментінде 2019 жылғы 26 тамызда № 6900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 – 2021 жылдарға арналған Жалағаш кентінің және ауылдық округтердің бюджеттері туралы” Жалағаш аудандық мәслихатының 2018 жылғы 27 желтоқсандағы </w:t>
      </w:r>
      <w:r>
        <w:rPr>
          <w:rFonts w:ascii="Times New Roman"/>
          <w:b w:val="false"/>
          <w:i w:val="false"/>
          <w:color w:val="000000"/>
          <w:sz w:val="28"/>
        </w:rPr>
        <w:t>№ 351</w:t>
      </w:r>
      <w:r>
        <w:rPr>
          <w:rFonts w:ascii="Times New Roman"/>
          <w:b w:val="false"/>
          <w:i w:val="false"/>
          <w:color w:val="000000"/>
          <w:sz w:val="28"/>
        </w:rPr>
        <w:t xml:space="preserve"> шешіміне (нормативтік құқықтық актілерді мемлекеттік тіркеу тізілімінде 6643 нөмірімен тіркелген, 2019 жылғы 17 қаңтарда Қазақстан Республикасы нормативтік құқықтық актілерінің эталондық бақылау банкінде және 2019 жылғы 09 қаңтарда “Жалағаш жаршысы” газетіне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2019 – 2021 жылдарға арналған Жалағаш кентінің бюджеті тиісінше осы шешімнің 1, 2 және 3-қосымшаларына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1 345 233,7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69 062 мың теңге;</w:t>
      </w:r>
    </w:p>
    <w:bookmarkEnd w:id="4"/>
    <w:bookmarkStart w:name="z10" w:id="5"/>
    <w:p>
      <w:pPr>
        <w:spacing w:after="0"/>
        <w:ind w:left="0"/>
        <w:jc w:val="both"/>
      </w:pPr>
      <w:r>
        <w:rPr>
          <w:rFonts w:ascii="Times New Roman"/>
          <w:b w:val="false"/>
          <w:i w:val="false"/>
          <w:color w:val="000000"/>
          <w:sz w:val="28"/>
        </w:rPr>
        <w:t>
      салықтық емес түсімдер – 1 000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w:t>
      </w:r>
    </w:p>
    <w:bookmarkEnd w:id="6"/>
    <w:bookmarkStart w:name="z12" w:id="7"/>
    <w:p>
      <w:pPr>
        <w:spacing w:after="0"/>
        <w:ind w:left="0"/>
        <w:jc w:val="both"/>
      </w:pPr>
      <w:r>
        <w:rPr>
          <w:rFonts w:ascii="Times New Roman"/>
          <w:b w:val="false"/>
          <w:i w:val="false"/>
          <w:color w:val="000000"/>
          <w:sz w:val="28"/>
        </w:rPr>
        <w:t>
      трансферттер түсімі – 1 275 171,7 мың теңге;</w:t>
      </w:r>
    </w:p>
    <w:bookmarkEnd w:id="7"/>
    <w:bookmarkStart w:name="z13" w:id="8"/>
    <w:p>
      <w:pPr>
        <w:spacing w:after="0"/>
        <w:ind w:left="0"/>
        <w:jc w:val="both"/>
      </w:pPr>
      <w:r>
        <w:rPr>
          <w:rFonts w:ascii="Times New Roman"/>
          <w:b w:val="false"/>
          <w:i w:val="false"/>
          <w:color w:val="000000"/>
          <w:sz w:val="28"/>
        </w:rPr>
        <w:t>
      2) шығындар – 1 346 526,5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1292,8 мың теңге;</w:t>
      </w:r>
    </w:p>
    <w:bookmarkEnd w:id="19"/>
    <w:bookmarkStart w:name="z25" w:id="20"/>
    <w:p>
      <w:pPr>
        <w:spacing w:after="0"/>
        <w:ind w:left="0"/>
        <w:jc w:val="both"/>
      </w:pPr>
      <w:r>
        <w:rPr>
          <w:rFonts w:ascii="Times New Roman"/>
          <w:b w:val="false"/>
          <w:i w:val="false"/>
          <w:color w:val="000000"/>
          <w:sz w:val="28"/>
        </w:rPr>
        <w:t>
      7) 2019 жылға арналған Жалағаш кенті бюджетіне бөлінген субвенция көлемі 375 791 мың теңге сомасында көзделгені ескерілсін.”;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27" w:id="21"/>
    <w:p>
      <w:pPr>
        <w:spacing w:after="0"/>
        <w:ind w:left="0"/>
        <w:jc w:val="both"/>
      </w:pPr>
      <w:r>
        <w:rPr>
          <w:rFonts w:ascii="Times New Roman"/>
          <w:b w:val="false"/>
          <w:i w:val="false"/>
          <w:color w:val="000000"/>
          <w:sz w:val="28"/>
        </w:rPr>
        <w:t>
      “2. 2019-2021 жылдарға арналған Аққұм ауылдық округінің бюджеті тиісінше осы шешімнің 4, 5 және 6-қосымшаларына сәйкес, оның ішінде 2019 жылға мынадай көлемдерде бекітілсін:</w:t>
      </w:r>
    </w:p>
    <w:bookmarkEnd w:id="21"/>
    <w:bookmarkStart w:name="z28" w:id="22"/>
    <w:p>
      <w:pPr>
        <w:spacing w:after="0"/>
        <w:ind w:left="0"/>
        <w:jc w:val="both"/>
      </w:pPr>
      <w:r>
        <w:rPr>
          <w:rFonts w:ascii="Times New Roman"/>
          <w:b w:val="false"/>
          <w:i w:val="false"/>
          <w:color w:val="000000"/>
          <w:sz w:val="28"/>
        </w:rPr>
        <w:t>
      1) кірістер – 113 788 мың теңге, оның ішінде:</w:t>
      </w:r>
    </w:p>
    <w:bookmarkEnd w:id="22"/>
    <w:bookmarkStart w:name="z29" w:id="23"/>
    <w:p>
      <w:pPr>
        <w:spacing w:after="0"/>
        <w:ind w:left="0"/>
        <w:jc w:val="both"/>
      </w:pPr>
      <w:r>
        <w:rPr>
          <w:rFonts w:ascii="Times New Roman"/>
          <w:b w:val="false"/>
          <w:i w:val="false"/>
          <w:color w:val="000000"/>
          <w:sz w:val="28"/>
        </w:rPr>
        <w:t>
      салықтық түсімдер – 2 243 мың теңге;</w:t>
      </w:r>
    </w:p>
    <w:bookmarkEnd w:id="23"/>
    <w:bookmarkStart w:name="z30" w:id="24"/>
    <w:p>
      <w:pPr>
        <w:spacing w:after="0"/>
        <w:ind w:left="0"/>
        <w:jc w:val="both"/>
      </w:pPr>
      <w:r>
        <w:rPr>
          <w:rFonts w:ascii="Times New Roman"/>
          <w:b w:val="false"/>
          <w:i w:val="false"/>
          <w:color w:val="000000"/>
          <w:sz w:val="28"/>
        </w:rPr>
        <w:t>
      салықтық емес түсімдер – 157 мың теңге;</w:t>
      </w:r>
    </w:p>
    <w:bookmarkEnd w:id="24"/>
    <w:bookmarkStart w:name="z31" w:id="25"/>
    <w:p>
      <w:pPr>
        <w:spacing w:after="0"/>
        <w:ind w:left="0"/>
        <w:jc w:val="both"/>
      </w:pPr>
      <w:r>
        <w:rPr>
          <w:rFonts w:ascii="Times New Roman"/>
          <w:b w:val="false"/>
          <w:i w:val="false"/>
          <w:color w:val="000000"/>
          <w:sz w:val="28"/>
        </w:rPr>
        <w:t>
      негізгі капиталды сатудан түсетін түсімдер – 0;</w:t>
      </w:r>
    </w:p>
    <w:bookmarkEnd w:id="25"/>
    <w:bookmarkStart w:name="z32" w:id="26"/>
    <w:p>
      <w:pPr>
        <w:spacing w:after="0"/>
        <w:ind w:left="0"/>
        <w:jc w:val="both"/>
      </w:pPr>
      <w:r>
        <w:rPr>
          <w:rFonts w:ascii="Times New Roman"/>
          <w:b w:val="false"/>
          <w:i w:val="false"/>
          <w:color w:val="000000"/>
          <w:sz w:val="28"/>
        </w:rPr>
        <w:t>
      трансферттер түсімі – 111 388 мың теңге;</w:t>
      </w:r>
    </w:p>
    <w:bookmarkEnd w:id="26"/>
    <w:bookmarkStart w:name="z33" w:id="27"/>
    <w:p>
      <w:pPr>
        <w:spacing w:after="0"/>
        <w:ind w:left="0"/>
        <w:jc w:val="both"/>
      </w:pPr>
      <w:r>
        <w:rPr>
          <w:rFonts w:ascii="Times New Roman"/>
          <w:b w:val="false"/>
          <w:i w:val="false"/>
          <w:color w:val="000000"/>
          <w:sz w:val="28"/>
        </w:rPr>
        <w:t>
      2) шығындар – 114 284,6 мың теңге;</w:t>
      </w:r>
    </w:p>
    <w:bookmarkEnd w:id="27"/>
    <w:bookmarkStart w:name="z34" w:id="28"/>
    <w:p>
      <w:pPr>
        <w:spacing w:after="0"/>
        <w:ind w:left="0"/>
        <w:jc w:val="both"/>
      </w:pPr>
      <w:r>
        <w:rPr>
          <w:rFonts w:ascii="Times New Roman"/>
          <w:b w:val="false"/>
          <w:i w:val="false"/>
          <w:color w:val="000000"/>
          <w:sz w:val="28"/>
        </w:rPr>
        <w:t>
      3) таза бюджеттік кредиттеу – 0;</w:t>
      </w:r>
    </w:p>
    <w:bookmarkEnd w:id="28"/>
    <w:bookmarkStart w:name="z35" w:id="29"/>
    <w:p>
      <w:pPr>
        <w:spacing w:after="0"/>
        <w:ind w:left="0"/>
        <w:jc w:val="both"/>
      </w:pPr>
      <w:r>
        <w:rPr>
          <w:rFonts w:ascii="Times New Roman"/>
          <w:b w:val="false"/>
          <w:i w:val="false"/>
          <w:color w:val="000000"/>
          <w:sz w:val="28"/>
        </w:rPr>
        <w:t>
      бюджеттік кредиттер – 0;</w:t>
      </w:r>
    </w:p>
    <w:bookmarkEnd w:id="29"/>
    <w:bookmarkStart w:name="z36" w:id="30"/>
    <w:p>
      <w:pPr>
        <w:spacing w:after="0"/>
        <w:ind w:left="0"/>
        <w:jc w:val="both"/>
      </w:pPr>
      <w:r>
        <w:rPr>
          <w:rFonts w:ascii="Times New Roman"/>
          <w:b w:val="false"/>
          <w:i w:val="false"/>
          <w:color w:val="000000"/>
          <w:sz w:val="28"/>
        </w:rPr>
        <w:t>
      бюджеттік кредиттерді өтеу – 0;</w:t>
      </w:r>
    </w:p>
    <w:bookmarkEnd w:id="30"/>
    <w:bookmarkStart w:name="z37" w:id="31"/>
    <w:p>
      <w:pPr>
        <w:spacing w:after="0"/>
        <w:ind w:left="0"/>
        <w:jc w:val="both"/>
      </w:pPr>
      <w:r>
        <w:rPr>
          <w:rFonts w:ascii="Times New Roman"/>
          <w:b w:val="false"/>
          <w:i w:val="false"/>
          <w:color w:val="000000"/>
          <w:sz w:val="28"/>
        </w:rPr>
        <w:t>
      4) қаржы активтерімен операциялар бойынша сальдо – 0;</w:t>
      </w:r>
    </w:p>
    <w:bookmarkEnd w:id="31"/>
    <w:bookmarkStart w:name="z38" w:id="32"/>
    <w:p>
      <w:pPr>
        <w:spacing w:after="0"/>
        <w:ind w:left="0"/>
        <w:jc w:val="both"/>
      </w:pPr>
      <w:r>
        <w:rPr>
          <w:rFonts w:ascii="Times New Roman"/>
          <w:b w:val="false"/>
          <w:i w:val="false"/>
          <w:color w:val="000000"/>
          <w:sz w:val="28"/>
        </w:rPr>
        <w:t>
      қаржы активтерін сатып алу – 0;</w:t>
      </w:r>
    </w:p>
    <w:bookmarkEnd w:id="32"/>
    <w:bookmarkStart w:name="z39" w:id="33"/>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33"/>
    <w:bookmarkStart w:name="z40" w:id="34"/>
    <w:p>
      <w:pPr>
        <w:spacing w:after="0"/>
        <w:ind w:left="0"/>
        <w:jc w:val="both"/>
      </w:pPr>
      <w:r>
        <w:rPr>
          <w:rFonts w:ascii="Times New Roman"/>
          <w:b w:val="false"/>
          <w:i w:val="false"/>
          <w:color w:val="000000"/>
          <w:sz w:val="28"/>
        </w:rPr>
        <w:t>
      5) бюджет тапшылығы (профициті) – 0;</w:t>
      </w:r>
    </w:p>
    <w:bookmarkEnd w:id="34"/>
    <w:bookmarkStart w:name="z41" w:id="35"/>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35"/>
    <w:bookmarkStart w:name="z42" w:id="36"/>
    <w:p>
      <w:pPr>
        <w:spacing w:after="0"/>
        <w:ind w:left="0"/>
        <w:jc w:val="both"/>
      </w:pPr>
      <w:r>
        <w:rPr>
          <w:rFonts w:ascii="Times New Roman"/>
          <w:b w:val="false"/>
          <w:i w:val="false"/>
          <w:color w:val="000000"/>
          <w:sz w:val="28"/>
        </w:rPr>
        <w:t>
      қарыздар түсімі – 0;</w:t>
      </w:r>
    </w:p>
    <w:bookmarkEnd w:id="36"/>
    <w:bookmarkStart w:name="z43" w:id="37"/>
    <w:p>
      <w:pPr>
        <w:spacing w:after="0"/>
        <w:ind w:left="0"/>
        <w:jc w:val="both"/>
      </w:pPr>
      <w:r>
        <w:rPr>
          <w:rFonts w:ascii="Times New Roman"/>
          <w:b w:val="false"/>
          <w:i w:val="false"/>
          <w:color w:val="000000"/>
          <w:sz w:val="28"/>
        </w:rPr>
        <w:t>
      қарыздарды өтеу – 0;</w:t>
      </w:r>
    </w:p>
    <w:bookmarkEnd w:id="37"/>
    <w:bookmarkStart w:name="z44" w:id="38"/>
    <w:p>
      <w:pPr>
        <w:spacing w:after="0"/>
        <w:ind w:left="0"/>
        <w:jc w:val="both"/>
      </w:pPr>
      <w:r>
        <w:rPr>
          <w:rFonts w:ascii="Times New Roman"/>
          <w:b w:val="false"/>
          <w:i w:val="false"/>
          <w:color w:val="000000"/>
          <w:sz w:val="28"/>
        </w:rPr>
        <w:t>
      бюджет қаражатының пайдаланылатын қалдықтары – 496,6 мың теңге;</w:t>
      </w:r>
    </w:p>
    <w:bookmarkEnd w:id="38"/>
    <w:bookmarkStart w:name="z45" w:id="39"/>
    <w:p>
      <w:pPr>
        <w:spacing w:after="0"/>
        <w:ind w:left="0"/>
        <w:jc w:val="both"/>
      </w:pPr>
      <w:r>
        <w:rPr>
          <w:rFonts w:ascii="Times New Roman"/>
          <w:b w:val="false"/>
          <w:i w:val="false"/>
          <w:color w:val="000000"/>
          <w:sz w:val="28"/>
        </w:rPr>
        <w:t>
      7) 2019 жылға арналған Аққұм ауылдық округі бюджетіне бөлінген субвенция көлемі 88 884 мың теңге сомасында көзделгені ескерілсін.”;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47" w:id="40"/>
    <w:p>
      <w:pPr>
        <w:spacing w:after="0"/>
        <w:ind w:left="0"/>
        <w:jc w:val="both"/>
      </w:pPr>
      <w:r>
        <w:rPr>
          <w:rFonts w:ascii="Times New Roman"/>
          <w:b w:val="false"/>
          <w:i w:val="false"/>
          <w:color w:val="000000"/>
          <w:sz w:val="28"/>
        </w:rPr>
        <w:t>
      “3. 2019 – 2021 жылдарға арналған Бұқарбай батыр ауылдық округінің бюджеті тиісінше осы шешімнің 7, 8 және 9-қосымшаларына сәйкес, оның ішінде 2019 жылға мынадай көлемдерде бекітілсін:</w:t>
      </w:r>
    </w:p>
    <w:bookmarkEnd w:id="40"/>
    <w:bookmarkStart w:name="z48" w:id="41"/>
    <w:p>
      <w:pPr>
        <w:spacing w:after="0"/>
        <w:ind w:left="0"/>
        <w:jc w:val="both"/>
      </w:pPr>
      <w:r>
        <w:rPr>
          <w:rFonts w:ascii="Times New Roman"/>
          <w:b w:val="false"/>
          <w:i w:val="false"/>
          <w:color w:val="000000"/>
          <w:sz w:val="28"/>
        </w:rPr>
        <w:t>
      1) кірістер – 131 576 мың теңге, оның ішінде:</w:t>
      </w:r>
    </w:p>
    <w:bookmarkEnd w:id="41"/>
    <w:bookmarkStart w:name="z49" w:id="42"/>
    <w:p>
      <w:pPr>
        <w:spacing w:after="0"/>
        <w:ind w:left="0"/>
        <w:jc w:val="both"/>
      </w:pPr>
      <w:r>
        <w:rPr>
          <w:rFonts w:ascii="Times New Roman"/>
          <w:b w:val="false"/>
          <w:i w:val="false"/>
          <w:color w:val="000000"/>
          <w:sz w:val="28"/>
        </w:rPr>
        <w:t>
      cалықтық түсімдер – 2 595 мың теңге;</w:t>
      </w:r>
    </w:p>
    <w:bookmarkEnd w:id="42"/>
    <w:bookmarkStart w:name="z50" w:id="43"/>
    <w:p>
      <w:pPr>
        <w:spacing w:after="0"/>
        <w:ind w:left="0"/>
        <w:jc w:val="both"/>
      </w:pPr>
      <w:r>
        <w:rPr>
          <w:rFonts w:ascii="Times New Roman"/>
          <w:b w:val="false"/>
          <w:i w:val="false"/>
          <w:color w:val="000000"/>
          <w:sz w:val="28"/>
        </w:rPr>
        <w:t>
      салықтық емес түсімдер – 405 мың теңге;</w:t>
      </w:r>
    </w:p>
    <w:bookmarkEnd w:id="43"/>
    <w:bookmarkStart w:name="z51" w:id="44"/>
    <w:p>
      <w:pPr>
        <w:spacing w:after="0"/>
        <w:ind w:left="0"/>
        <w:jc w:val="both"/>
      </w:pPr>
      <w:r>
        <w:rPr>
          <w:rFonts w:ascii="Times New Roman"/>
          <w:b w:val="false"/>
          <w:i w:val="false"/>
          <w:color w:val="000000"/>
          <w:sz w:val="28"/>
        </w:rPr>
        <w:t>
      негізгі капиталды сатудан түсетін түсімдер – 0;</w:t>
      </w:r>
    </w:p>
    <w:bookmarkEnd w:id="44"/>
    <w:bookmarkStart w:name="z52" w:id="45"/>
    <w:p>
      <w:pPr>
        <w:spacing w:after="0"/>
        <w:ind w:left="0"/>
        <w:jc w:val="both"/>
      </w:pPr>
      <w:r>
        <w:rPr>
          <w:rFonts w:ascii="Times New Roman"/>
          <w:b w:val="false"/>
          <w:i w:val="false"/>
          <w:color w:val="000000"/>
          <w:sz w:val="28"/>
        </w:rPr>
        <w:t>
      трансферттер түсімі – 128 576 мың теңге;</w:t>
      </w:r>
    </w:p>
    <w:bookmarkEnd w:id="45"/>
    <w:bookmarkStart w:name="z53" w:id="46"/>
    <w:p>
      <w:pPr>
        <w:spacing w:after="0"/>
        <w:ind w:left="0"/>
        <w:jc w:val="both"/>
      </w:pPr>
      <w:r>
        <w:rPr>
          <w:rFonts w:ascii="Times New Roman"/>
          <w:b w:val="false"/>
          <w:i w:val="false"/>
          <w:color w:val="000000"/>
          <w:sz w:val="28"/>
        </w:rPr>
        <w:t>
      2) шығындар – 131 759,9 мың теңге;</w:t>
      </w:r>
    </w:p>
    <w:bookmarkEnd w:id="46"/>
    <w:bookmarkStart w:name="z54" w:id="47"/>
    <w:p>
      <w:pPr>
        <w:spacing w:after="0"/>
        <w:ind w:left="0"/>
        <w:jc w:val="both"/>
      </w:pPr>
      <w:r>
        <w:rPr>
          <w:rFonts w:ascii="Times New Roman"/>
          <w:b w:val="false"/>
          <w:i w:val="false"/>
          <w:color w:val="000000"/>
          <w:sz w:val="28"/>
        </w:rPr>
        <w:t>
      3) таза бюджеттік кредиттеу – 0;</w:t>
      </w:r>
    </w:p>
    <w:bookmarkEnd w:id="47"/>
    <w:bookmarkStart w:name="z55" w:id="48"/>
    <w:p>
      <w:pPr>
        <w:spacing w:after="0"/>
        <w:ind w:left="0"/>
        <w:jc w:val="both"/>
      </w:pPr>
      <w:r>
        <w:rPr>
          <w:rFonts w:ascii="Times New Roman"/>
          <w:b w:val="false"/>
          <w:i w:val="false"/>
          <w:color w:val="000000"/>
          <w:sz w:val="28"/>
        </w:rPr>
        <w:t>
      бюджеттік кредиттер – 0;</w:t>
      </w:r>
    </w:p>
    <w:bookmarkEnd w:id="48"/>
    <w:bookmarkStart w:name="z56" w:id="49"/>
    <w:p>
      <w:pPr>
        <w:spacing w:after="0"/>
        <w:ind w:left="0"/>
        <w:jc w:val="both"/>
      </w:pPr>
      <w:r>
        <w:rPr>
          <w:rFonts w:ascii="Times New Roman"/>
          <w:b w:val="false"/>
          <w:i w:val="false"/>
          <w:color w:val="000000"/>
          <w:sz w:val="28"/>
        </w:rPr>
        <w:t>
      бюджеттік кредиттерді өтеу – 0;</w:t>
      </w:r>
    </w:p>
    <w:bookmarkEnd w:id="49"/>
    <w:bookmarkStart w:name="z57" w:id="50"/>
    <w:p>
      <w:pPr>
        <w:spacing w:after="0"/>
        <w:ind w:left="0"/>
        <w:jc w:val="both"/>
      </w:pPr>
      <w:r>
        <w:rPr>
          <w:rFonts w:ascii="Times New Roman"/>
          <w:b w:val="false"/>
          <w:i w:val="false"/>
          <w:color w:val="000000"/>
          <w:sz w:val="28"/>
        </w:rPr>
        <w:t>
      4) қаржы активтерімен операциялар бойынша сальдо – 0;</w:t>
      </w:r>
    </w:p>
    <w:bookmarkEnd w:id="50"/>
    <w:bookmarkStart w:name="z58" w:id="51"/>
    <w:p>
      <w:pPr>
        <w:spacing w:after="0"/>
        <w:ind w:left="0"/>
        <w:jc w:val="both"/>
      </w:pPr>
      <w:r>
        <w:rPr>
          <w:rFonts w:ascii="Times New Roman"/>
          <w:b w:val="false"/>
          <w:i w:val="false"/>
          <w:color w:val="000000"/>
          <w:sz w:val="28"/>
        </w:rPr>
        <w:t>
      қаржы активтерін сатып алу – 0;</w:t>
      </w:r>
    </w:p>
    <w:bookmarkEnd w:id="51"/>
    <w:bookmarkStart w:name="z59" w:id="52"/>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52"/>
    <w:bookmarkStart w:name="z60" w:id="53"/>
    <w:p>
      <w:pPr>
        <w:spacing w:after="0"/>
        <w:ind w:left="0"/>
        <w:jc w:val="both"/>
      </w:pPr>
      <w:r>
        <w:rPr>
          <w:rFonts w:ascii="Times New Roman"/>
          <w:b w:val="false"/>
          <w:i w:val="false"/>
          <w:color w:val="000000"/>
          <w:sz w:val="28"/>
        </w:rPr>
        <w:t>
      5) бюджет тапшылығы (профициті) – 0;</w:t>
      </w:r>
    </w:p>
    <w:bookmarkEnd w:id="53"/>
    <w:bookmarkStart w:name="z61" w:id="54"/>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54"/>
    <w:bookmarkStart w:name="z62" w:id="55"/>
    <w:p>
      <w:pPr>
        <w:spacing w:after="0"/>
        <w:ind w:left="0"/>
        <w:jc w:val="both"/>
      </w:pPr>
      <w:r>
        <w:rPr>
          <w:rFonts w:ascii="Times New Roman"/>
          <w:b w:val="false"/>
          <w:i w:val="false"/>
          <w:color w:val="000000"/>
          <w:sz w:val="28"/>
        </w:rPr>
        <w:t>
      қарыздар түсімі – 0;</w:t>
      </w:r>
    </w:p>
    <w:bookmarkEnd w:id="55"/>
    <w:bookmarkStart w:name="z63" w:id="56"/>
    <w:p>
      <w:pPr>
        <w:spacing w:after="0"/>
        <w:ind w:left="0"/>
        <w:jc w:val="both"/>
      </w:pPr>
      <w:r>
        <w:rPr>
          <w:rFonts w:ascii="Times New Roman"/>
          <w:b w:val="false"/>
          <w:i w:val="false"/>
          <w:color w:val="000000"/>
          <w:sz w:val="28"/>
        </w:rPr>
        <w:t>
      қарыздарды өтеу – 0;</w:t>
      </w:r>
    </w:p>
    <w:bookmarkEnd w:id="56"/>
    <w:bookmarkStart w:name="z64" w:id="57"/>
    <w:p>
      <w:pPr>
        <w:spacing w:after="0"/>
        <w:ind w:left="0"/>
        <w:jc w:val="both"/>
      </w:pPr>
      <w:r>
        <w:rPr>
          <w:rFonts w:ascii="Times New Roman"/>
          <w:b w:val="false"/>
          <w:i w:val="false"/>
          <w:color w:val="000000"/>
          <w:sz w:val="28"/>
        </w:rPr>
        <w:t>
      бюджет қаражатының пайдаланылатын қалдықтары – 183,9 мың теңге;</w:t>
      </w:r>
    </w:p>
    <w:bookmarkEnd w:id="57"/>
    <w:bookmarkStart w:name="z65" w:id="58"/>
    <w:p>
      <w:pPr>
        <w:spacing w:after="0"/>
        <w:ind w:left="0"/>
        <w:jc w:val="both"/>
      </w:pPr>
      <w:r>
        <w:rPr>
          <w:rFonts w:ascii="Times New Roman"/>
          <w:b w:val="false"/>
          <w:i w:val="false"/>
          <w:color w:val="000000"/>
          <w:sz w:val="28"/>
        </w:rPr>
        <w:t>
      7) 2019 жылға арналған Бұқарбай батыр ауылдық округі бюджетіне бөлінген субвенция көлемі 104 287 мың теңге сомасында көзделгені ескерілсін.”;</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67" w:id="59"/>
    <w:p>
      <w:pPr>
        <w:spacing w:after="0"/>
        <w:ind w:left="0"/>
        <w:jc w:val="both"/>
      </w:pPr>
      <w:r>
        <w:rPr>
          <w:rFonts w:ascii="Times New Roman"/>
          <w:b w:val="false"/>
          <w:i w:val="false"/>
          <w:color w:val="000000"/>
          <w:sz w:val="28"/>
        </w:rPr>
        <w:t>
      “4. 2019 – 2021 жылдарға арналған Еңбек ауылдық округінің бюджеті тиісінше осы шешімнің 10, 11 және 12-қосымшаларына сәйкес, оның ішінде 2019 жылға мынадай көлемдерде бекітілсін:</w:t>
      </w:r>
    </w:p>
    <w:bookmarkEnd w:id="59"/>
    <w:bookmarkStart w:name="z68" w:id="60"/>
    <w:p>
      <w:pPr>
        <w:spacing w:after="0"/>
        <w:ind w:left="0"/>
        <w:jc w:val="both"/>
      </w:pPr>
      <w:r>
        <w:rPr>
          <w:rFonts w:ascii="Times New Roman"/>
          <w:b w:val="false"/>
          <w:i w:val="false"/>
          <w:color w:val="000000"/>
          <w:sz w:val="28"/>
        </w:rPr>
        <w:t>
      1) кірістер – 63 366 мың теңге, оның ішінде:</w:t>
      </w:r>
    </w:p>
    <w:bookmarkEnd w:id="60"/>
    <w:bookmarkStart w:name="z69" w:id="61"/>
    <w:p>
      <w:pPr>
        <w:spacing w:after="0"/>
        <w:ind w:left="0"/>
        <w:jc w:val="both"/>
      </w:pPr>
      <w:r>
        <w:rPr>
          <w:rFonts w:ascii="Times New Roman"/>
          <w:b w:val="false"/>
          <w:i w:val="false"/>
          <w:color w:val="000000"/>
          <w:sz w:val="28"/>
        </w:rPr>
        <w:t>
      салықтық түсімдер – 2 240 мың теңге;</w:t>
      </w:r>
    </w:p>
    <w:bookmarkEnd w:id="61"/>
    <w:bookmarkStart w:name="z70" w:id="62"/>
    <w:p>
      <w:pPr>
        <w:spacing w:after="0"/>
        <w:ind w:left="0"/>
        <w:jc w:val="both"/>
      </w:pPr>
      <w:r>
        <w:rPr>
          <w:rFonts w:ascii="Times New Roman"/>
          <w:b w:val="false"/>
          <w:i w:val="false"/>
          <w:color w:val="000000"/>
          <w:sz w:val="28"/>
        </w:rPr>
        <w:t>
      салықтық емес түсімдер – 100 мың теңге;</w:t>
      </w:r>
    </w:p>
    <w:bookmarkEnd w:id="62"/>
    <w:bookmarkStart w:name="z71" w:id="63"/>
    <w:p>
      <w:pPr>
        <w:spacing w:after="0"/>
        <w:ind w:left="0"/>
        <w:jc w:val="both"/>
      </w:pPr>
      <w:r>
        <w:rPr>
          <w:rFonts w:ascii="Times New Roman"/>
          <w:b w:val="false"/>
          <w:i w:val="false"/>
          <w:color w:val="000000"/>
          <w:sz w:val="28"/>
        </w:rPr>
        <w:t>
      негізгі капиталды сатудан түсетін түсімдер – 0;</w:t>
      </w:r>
    </w:p>
    <w:bookmarkEnd w:id="63"/>
    <w:bookmarkStart w:name="z72" w:id="64"/>
    <w:p>
      <w:pPr>
        <w:spacing w:after="0"/>
        <w:ind w:left="0"/>
        <w:jc w:val="both"/>
      </w:pPr>
      <w:r>
        <w:rPr>
          <w:rFonts w:ascii="Times New Roman"/>
          <w:b w:val="false"/>
          <w:i w:val="false"/>
          <w:color w:val="000000"/>
          <w:sz w:val="28"/>
        </w:rPr>
        <w:t>
      трансферттер түсімі – 61 026 мың теңге;</w:t>
      </w:r>
    </w:p>
    <w:bookmarkEnd w:id="64"/>
    <w:bookmarkStart w:name="z73" w:id="65"/>
    <w:p>
      <w:pPr>
        <w:spacing w:after="0"/>
        <w:ind w:left="0"/>
        <w:jc w:val="both"/>
      </w:pPr>
      <w:r>
        <w:rPr>
          <w:rFonts w:ascii="Times New Roman"/>
          <w:b w:val="false"/>
          <w:i w:val="false"/>
          <w:color w:val="000000"/>
          <w:sz w:val="28"/>
        </w:rPr>
        <w:t>
      2) шығындар – 63 599 мың теңге;</w:t>
      </w:r>
    </w:p>
    <w:bookmarkEnd w:id="65"/>
    <w:bookmarkStart w:name="z74" w:id="66"/>
    <w:p>
      <w:pPr>
        <w:spacing w:after="0"/>
        <w:ind w:left="0"/>
        <w:jc w:val="both"/>
      </w:pPr>
      <w:r>
        <w:rPr>
          <w:rFonts w:ascii="Times New Roman"/>
          <w:b w:val="false"/>
          <w:i w:val="false"/>
          <w:color w:val="000000"/>
          <w:sz w:val="28"/>
        </w:rPr>
        <w:t>
      3) таза бюджеттік кредиттеу – 0;</w:t>
      </w:r>
    </w:p>
    <w:bookmarkEnd w:id="66"/>
    <w:bookmarkStart w:name="z75" w:id="67"/>
    <w:p>
      <w:pPr>
        <w:spacing w:after="0"/>
        <w:ind w:left="0"/>
        <w:jc w:val="both"/>
      </w:pPr>
      <w:r>
        <w:rPr>
          <w:rFonts w:ascii="Times New Roman"/>
          <w:b w:val="false"/>
          <w:i w:val="false"/>
          <w:color w:val="000000"/>
          <w:sz w:val="28"/>
        </w:rPr>
        <w:t>
      бюджеттік кредиттер – 0;</w:t>
      </w:r>
    </w:p>
    <w:bookmarkEnd w:id="67"/>
    <w:bookmarkStart w:name="z76" w:id="68"/>
    <w:p>
      <w:pPr>
        <w:spacing w:after="0"/>
        <w:ind w:left="0"/>
        <w:jc w:val="both"/>
      </w:pPr>
      <w:r>
        <w:rPr>
          <w:rFonts w:ascii="Times New Roman"/>
          <w:b w:val="false"/>
          <w:i w:val="false"/>
          <w:color w:val="000000"/>
          <w:sz w:val="28"/>
        </w:rPr>
        <w:t>
      бюджеттік кредиттерді өтеу – 0;</w:t>
      </w:r>
    </w:p>
    <w:bookmarkEnd w:id="68"/>
    <w:bookmarkStart w:name="z77" w:id="69"/>
    <w:p>
      <w:pPr>
        <w:spacing w:after="0"/>
        <w:ind w:left="0"/>
        <w:jc w:val="both"/>
      </w:pPr>
      <w:r>
        <w:rPr>
          <w:rFonts w:ascii="Times New Roman"/>
          <w:b w:val="false"/>
          <w:i w:val="false"/>
          <w:color w:val="000000"/>
          <w:sz w:val="28"/>
        </w:rPr>
        <w:t>
      4) қаржы активтерімен операциялар бойынша сальдо – 0;</w:t>
      </w:r>
    </w:p>
    <w:bookmarkEnd w:id="69"/>
    <w:bookmarkStart w:name="z78" w:id="70"/>
    <w:p>
      <w:pPr>
        <w:spacing w:after="0"/>
        <w:ind w:left="0"/>
        <w:jc w:val="both"/>
      </w:pPr>
      <w:r>
        <w:rPr>
          <w:rFonts w:ascii="Times New Roman"/>
          <w:b w:val="false"/>
          <w:i w:val="false"/>
          <w:color w:val="000000"/>
          <w:sz w:val="28"/>
        </w:rPr>
        <w:t>
      қаржы активтерін сатып алу – 0;</w:t>
      </w:r>
    </w:p>
    <w:bookmarkEnd w:id="70"/>
    <w:bookmarkStart w:name="z79" w:id="71"/>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71"/>
    <w:bookmarkStart w:name="z80" w:id="72"/>
    <w:p>
      <w:pPr>
        <w:spacing w:after="0"/>
        <w:ind w:left="0"/>
        <w:jc w:val="both"/>
      </w:pPr>
      <w:r>
        <w:rPr>
          <w:rFonts w:ascii="Times New Roman"/>
          <w:b w:val="false"/>
          <w:i w:val="false"/>
          <w:color w:val="000000"/>
          <w:sz w:val="28"/>
        </w:rPr>
        <w:t>
      5) бюджет тапшылығы (профициті) – 0;</w:t>
      </w:r>
    </w:p>
    <w:bookmarkEnd w:id="72"/>
    <w:bookmarkStart w:name="z81" w:id="73"/>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73"/>
    <w:bookmarkStart w:name="z82" w:id="74"/>
    <w:p>
      <w:pPr>
        <w:spacing w:after="0"/>
        <w:ind w:left="0"/>
        <w:jc w:val="both"/>
      </w:pPr>
      <w:r>
        <w:rPr>
          <w:rFonts w:ascii="Times New Roman"/>
          <w:b w:val="false"/>
          <w:i w:val="false"/>
          <w:color w:val="000000"/>
          <w:sz w:val="28"/>
        </w:rPr>
        <w:t>
      қарыздар түсімі – 0;</w:t>
      </w:r>
    </w:p>
    <w:bookmarkEnd w:id="74"/>
    <w:bookmarkStart w:name="z83" w:id="75"/>
    <w:p>
      <w:pPr>
        <w:spacing w:after="0"/>
        <w:ind w:left="0"/>
        <w:jc w:val="both"/>
      </w:pPr>
      <w:r>
        <w:rPr>
          <w:rFonts w:ascii="Times New Roman"/>
          <w:b w:val="false"/>
          <w:i w:val="false"/>
          <w:color w:val="000000"/>
          <w:sz w:val="28"/>
        </w:rPr>
        <w:t>
      қарыздарды өтеу – 0;</w:t>
      </w:r>
    </w:p>
    <w:bookmarkEnd w:id="75"/>
    <w:bookmarkStart w:name="z84" w:id="76"/>
    <w:p>
      <w:pPr>
        <w:spacing w:after="0"/>
        <w:ind w:left="0"/>
        <w:jc w:val="both"/>
      </w:pPr>
      <w:r>
        <w:rPr>
          <w:rFonts w:ascii="Times New Roman"/>
          <w:b w:val="false"/>
          <w:i w:val="false"/>
          <w:color w:val="000000"/>
          <w:sz w:val="28"/>
        </w:rPr>
        <w:t>
      бюджет қаражатының пайдаланылатын қалдықтары – 233 мың теңге;</w:t>
      </w:r>
    </w:p>
    <w:bookmarkEnd w:id="76"/>
    <w:bookmarkStart w:name="z85" w:id="77"/>
    <w:p>
      <w:pPr>
        <w:spacing w:after="0"/>
        <w:ind w:left="0"/>
        <w:jc w:val="both"/>
      </w:pPr>
      <w:r>
        <w:rPr>
          <w:rFonts w:ascii="Times New Roman"/>
          <w:b w:val="false"/>
          <w:i w:val="false"/>
          <w:color w:val="000000"/>
          <w:sz w:val="28"/>
        </w:rPr>
        <w:t>
      7) 2019 жылға арналған Еңбек ауылдық округі бюджетіне бөлінген субвенция көлемі 53 566 мың теңге сомасында көзделгені ескерілсін.”;</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87" w:id="78"/>
    <w:p>
      <w:pPr>
        <w:spacing w:after="0"/>
        <w:ind w:left="0"/>
        <w:jc w:val="both"/>
      </w:pPr>
      <w:r>
        <w:rPr>
          <w:rFonts w:ascii="Times New Roman"/>
          <w:b w:val="false"/>
          <w:i w:val="false"/>
          <w:color w:val="000000"/>
          <w:sz w:val="28"/>
        </w:rPr>
        <w:t>
      “5. 2019 – 2021 жылдарға арналған Мәдениет ауылдық округінің бюджеті осы шешімнің 13, 14 және 15-қосымшаларына сәйкес, оның ішінде 2019 жылға мынадай көлемдерде бекітілсін:</w:t>
      </w:r>
    </w:p>
    <w:bookmarkEnd w:id="78"/>
    <w:bookmarkStart w:name="z88" w:id="79"/>
    <w:p>
      <w:pPr>
        <w:spacing w:after="0"/>
        <w:ind w:left="0"/>
        <w:jc w:val="both"/>
      </w:pPr>
      <w:r>
        <w:rPr>
          <w:rFonts w:ascii="Times New Roman"/>
          <w:b w:val="false"/>
          <w:i w:val="false"/>
          <w:color w:val="000000"/>
          <w:sz w:val="28"/>
        </w:rPr>
        <w:t>
      1) кірістер – 114 789 мың теңге, оның ішінде:</w:t>
      </w:r>
    </w:p>
    <w:bookmarkEnd w:id="79"/>
    <w:bookmarkStart w:name="z89" w:id="80"/>
    <w:p>
      <w:pPr>
        <w:spacing w:after="0"/>
        <w:ind w:left="0"/>
        <w:jc w:val="both"/>
      </w:pPr>
      <w:r>
        <w:rPr>
          <w:rFonts w:ascii="Times New Roman"/>
          <w:b w:val="false"/>
          <w:i w:val="false"/>
          <w:color w:val="000000"/>
          <w:sz w:val="28"/>
        </w:rPr>
        <w:t>
      салықтық түсімдер – 3 400 мың теңге;</w:t>
      </w:r>
    </w:p>
    <w:bookmarkEnd w:id="80"/>
    <w:bookmarkStart w:name="z90" w:id="81"/>
    <w:p>
      <w:pPr>
        <w:spacing w:after="0"/>
        <w:ind w:left="0"/>
        <w:jc w:val="both"/>
      </w:pPr>
      <w:r>
        <w:rPr>
          <w:rFonts w:ascii="Times New Roman"/>
          <w:b w:val="false"/>
          <w:i w:val="false"/>
          <w:color w:val="000000"/>
          <w:sz w:val="28"/>
        </w:rPr>
        <w:t>
      салықтық емес түсімдер – 100 мың теңге;</w:t>
      </w:r>
    </w:p>
    <w:bookmarkEnd w:id="81"/>
    <w:bookmarkStart w:name="z91" w:id="82"/>
    <w:p>
      <w:pPr>
        <w:spacing w:after="0"/>
        <w:ind w:left="0"/>
        <w:jc w:val="both"/>
      </w:pPr>
      <w:r>
        <w:rPr>
          <w:rFonts w:ascii="Times New Roman"/>
          <w:b w:val="false"/>
          <w:i w:val="false"/>
          <w:color w:val="000000"/>
          <w:sz w:val="28"/>
        </w:rPr>
        <w:t>
      негізгі капиталды сатудан түсетін түсімдер – 0;</w:t>
      </w:r>
    </w:p>
    <w:bookmarkEnd w:id="82"/>
    <w:bookmarkStart w:name="z92" w:id="83"/>
    <w:p>
      <w:pPr>
        <w:spacing w:after="0"/>
        <w:ind w:left="0"/>
        <w:jc w:val="both"/>
      </w:pPr>
      <w:r>
        <w:rPr>
          <w:rFonts w:ascii="Times New Roman"/>
          <w:b w:val="false"/>
          <w:i w:val="false"/>
          <w:color w:val="000000"/>
          <w:sz w:val="28"/>
        </w:rPr>
        <w:t>
      трансферттер түсімі – 111 289 мың теңге;</w:t>
      </w:r>
    </w:p>
    <w:bookmarkEnd w:id="83"/>
    <w:bookmarkStart w:name="z93" w:id="84"/>
    <w:p>
      <w:pPr>
        <w:spacing w:after="0"/>
        <w:ind w:left="0"/>
        <w:jc w:val="both"/>
      </w:pPr>
      <w:r>
        <w:rPr>
          <w:rFonts w:ascii="Times New Roman"/>
          <w:b w:val="false"/>
          <w:i w:val="false"/>
          <w:color w:val="000000"/>
          <w:sz w:val="28"/>
        </w:rPr>
        <w:t>
      2) шығындар – 115 115,6 мың теңге;</w:t>
      </w:r>
    </w:p>
    <w:bookmarkEnd w:id="84"/>
    <w:bookmarkStart w:name="z94" w:id="85"/>
    <w:p>
      <w:pPr>
        <w:spacing w:after="0"/>
        <w:ind w:left="0"/>
        <w:jc w:val="both"/>
      </w:pPr>
      <w:r>
        <w:rPr>
          <w:rFonts w:ascii="Times New Roman"/>
          <w:b w:val="false"/>
          <w:i w:val="false"/>
          <w:color w:val="000000"/>
          <w:sz w:val="28"/>
        </w:rPr>
        <w:t>
      3) таза бюджеттік кредиттеу – 0;</w:t>
      </w:r>
    </w:p>
    <w:bookmarkEnd w:id="85"/>
    <w:bookmarkStart w:name="z95" w:id="86"/>
    <w:p>
      <w:pPr>
        <w:spacing w:after="0"/>
        <w:ind w:left="0"/>
        <w:jc w:val="both"/>
      </w:pPr>
      <w:r>
        <w:rPr>
          <w:rFonts w:ascii="Times New Roman"/>
          <w:b w:val="false"/>
          <w:i w:val="false"/>
          <w:color w:val="000000"/>
          <w:sz w:val="28"/>
        </w:rPr>
        <w:t>
      бюджеттік кредиттер – 0;</w:t>
      </w:r>
    </w:p>
    <w:bookmarkEnd w:id="86"/>
    <w:bookmarkStart w:name="z96" w:id="87"/>
    <w:p>
      <w:pPr>
        <w:spacing w:after="0"/>
        <w:ind w:left="0"/>
        <w:jc w:val="both"/>
      </w:pPr>
      <w:r>
        <w:rPr>
          <w:rFonts w:ascii="Times New Roman"/>
          <w:b w:val="false"/>
          <w:i w:val="false"/>
          <w:color w:val="000000"/>
          <w:sz w:val="28"/>
        </w:rPr>
        <w:t>
      бюджеттік кредиттерді өтеу – 0;</w:t>
      </w:r>
    </w:p>
    <w:bookmarkEnd w:id="87"/>
    <w:bookmarkStart w:name="z97" w:id="88"/>
    <w:p>
      <w:pPr>
        <w:spacing w:after="0"/>
        <w:ind w:left="0"/>
        <w:jc w:val="both"/>
      </w:pPr>
      <w:r>
        <w:rPr>
          <w:rFonts w:ascii="Times New Roman"/>
          <w:b w:val="false"/>
          <w:i w:val="false"/>
          <w:color w:val="000000"/>
          <w:sz w:val="28"/>
        </w:rPr>
        <w:t>
      4) қаржы активтерімен операциялар бойынша сальдо – 0;</w:t>
      </w:r>
    </w:p>
    <w:bookmarkEnd w:id="88"/>
    <w:bookmarkStart w:name="z98" w:id="89"/>
    <w:p>
      <w:pPr>
        <w:spacing w:after="0"/>
        <w:ind w:left="0"/>
        <w:jc w:val="both"/>
      </w:pPr>
      <w:r>
        <w:rPr>
          <w:rFonts w:ascii="Times New Roman"/>
          <w:b w:val="false"/>
          <w:i w:val="false"/>
          <w:color w:val="000000"/>
          <w:sz w:val="28"/>
        </w:rPr>
        <w:t>
      қаржы активтерін сатып алу – 0;</w:t>
      </w:r>
    </w:p>
    <w:bookmarkEnd w:id="89"/>
    <w:bookmarkStart w:name="z99" w:id="90"/>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90"/>
    <w:bookmarkStart w:name="z100" w:id="91"/>
    <w:p>
      <w:pPr>
        <w:spacing w:after="0"/>
        <w:ind w:left="0"/>
        <w:jc w:val="both"/>
      </w:pPr>
      <w:r>
        <w:rPr>
          <w:rFonts w:ascii="Times New Roman"/>
          <w:b w:val="false"/>
          <w:i w:val="false"/>
          <w:color w:val="000000"/>
          <w:sz w:val="28"/>
        </w:rPr>
        <w:t>
      5) бюджет тапшылығы (профициті) – 0;</w:t>
      </w:r>
    </w:p>
    <w:bookmarkEnd w:id="91"/>
    <w:bookmarkStart w:name="z101" w:id="92"/>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92"/>
    <w:bookmarkStart w:name="z102" w:id="93"/>
    <w:p>
      <w:pPr>
        <w:spacing w:after="0"/>
        <w:ind w:left="0"/>
        <w:jc w:val="both"/>
      </w:pPr>
      <w:r>
        <w:rPr>
          <w:rFonts w:ascii="Times New Roman"/>
          <w:b w:val="false"/>
          <w:i w:val="false"/>
          <w:color w:val="000000"/>
          <w:sz w:val="28"/>
        </w:rPr>
        <w:t>
      қарыздар түсімі – 0;</w:t>
      </w:r>
    </w:p>
    <w:bookmarkEnd w:id="93"/>
    <w:bookmarkStart w:name="z103" w:id="94"/>
    <w:p>
      <w:pPr>
        <w:spacing w:after="0"/>
        <w:ind w:left="0"/>
        <w:jc w:val="both"/>
      </w:pPr>
      <w:r>
        <w:rPr>
          <w:rFonts w:ascii="Times New Roman"/>
          <w:b w:val="false"/>
          <w:i w:val="false"/>
          <w:color w:val="000000"/>
          <w:sz w:val="28"/>
        </w:rPr>
        <w:t>
      қарыздарды өтеу – 0;</w:t>
      </w:r>
    </w:p>
    <w:bookmarkEnd w:id="94"/>
    <w:bookmarkStart w:name="z104" w:id="95"/>
    <w:p>
      <w:pPr>
        <w:spacing w:after="0"/>
        <w:ind w:left="0"/>
        <w:jc w:val="both"/>
      </w:pPr>
      <w:r>
        <w:rPr>
          <w:rFonts w:ascii="Times New Roman"/>
          <w:b w:val="false"/>
          <w:i w:val="false"/>
          <w:color w:val="000000"/>
          <w:sz w:val="28"/>
        </w:rPr>
        <w:t>
      бюджет қаражатының пайдаланылатын қалдықтары – 326,6 мың теңге;</w:t>
      </w:r>
    </w:p>
    <w:bookmarkEnd w:id="95"/>
    <w:bookmarkStart w:name="z105" w:id="96"/>
    <w:p>
      <w:pPr>
        <w:spacing w:after="0"/>
        <w:ind w:left="0"/>
        <w:jc w:val="both"/>
      </w:pPr>
      <w:r>
        <w:rPr>
          <w:rFonts w:ascii="Times New Roman"/>
          <w:b w:val="false"/>
          <w:i w:val="false"/>
          <w:color w:val="000000"/>
          <w:sz w:val="28"/>
        </w:rPr>
        <w:t>
      7) 2019 жылға арналған Мәдениет ауылдық округінің бюджетіне бөлінген субвенция көлемі 66 755 мың теңге сомасында көзделгені ескерілсін.”;</w:t>
      </w:r>
    </w:p>
    <w:bookmarkEnd w:id="96"/>
    <w:bookmarkStart w:name="z106" w:id="9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5қосымшаларына</w:t>
      </w:r>
      <w:r>
        <w:rPr>
          <w:rFonts w:ascii="Times New Roman"/>
          <w:b w:val="false"/>
          <w:i w:val="false"/>
          <w:color w:val="000000"/>
          <w:sz w:val="28"/>
        </w:rPr>
        <w:t xml:space="preserve"> сәйкес жаңа редакцияда жазылсын.</w:t>
      </w:r>
    </w:p>
    <w:bookmarkEnd w:id="97"/>
    <w:bookmarkStart w:name="z107" w:id="98"/>
    <w:p>
      <w:pPr>
        <w:spacing w:after="0"/>
        <w:ind w:left="0"/>
        <w:jc w:val="both"/>
      </w:pPr>
      <w:r>
        <w:rPr>
          <w:rFonts w:ascii="Times New Roman"/>
          <w:b w:val="false"/>
          <w:i w:val="false"/>
          <w:color w:val="000000"/>
          <w:sz w:val="28"/>
        </w:rPr>
        <w:t>
      2. Осы шешім 2019 жылғы 1 қаңтардан бастап қолданысқа енгізіледі және ресми жариялауға жатады.</w:t>
      </w:r>
    </w:p>
    <w:bookmarkEnd w:id="9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45-сессиясының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Р.АЛИЕВА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“21” тамыздағы №45-2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2018 жылғы “27” желтоқсандағы №35-1 шешіміне 1-қосымша</w:t>
            </w:r>
          </w:p>
        </w:tc>
      </w:tr>
    </w:tbl>
    <w:bookmarkStart w:name="z112" w:id="99"/>
    <w:p>
      <w:pPr>
        <w:spacing w:after="0"/>
        <w:ind w:left="0"/>
        <w:jc w:val="left"/>
      </w:pPr>
      <w:r>
        <w:rPr>
          <w:rFonts w:ascii="Times New Roman"/>
          <w:b/>
          <w:i w:val="false"/>
          <w:color w:val="000000"/>
        </w:rPr>
        <w:t xml:space="preserve"> 2019 жылға арналған Жалағаш кентінің бюджеті</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1 345 233,7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1 275 171,7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1275171,7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1 346 526,5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Ведомостволық бағыныстағы мемлекеттік мекемелердің және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548 337,7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“21” тамыздағы №45-2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2018 жылғы “27” желтоқсандағы №35-1 шешіміне 4-қосымша</w:t>
            </w:r>
          </w:p>
        </w:tc>
      </w:tr>
    </w:tbl>
    <w:bookmarkStart w:name="z115" w:id="100"/>
    <w:p>
      <w:pPr>
        <w:spacing w:after="0"/>
        <w:ind w:left="0"/>
        <w:jc w:val="left"/>
      </w:pPr>
      <w:r>
        <w:rPr>
          <w:rFonts w:ascii="Times New Roman"/>
          <w:b/>
          <w:i w:val="false"/>
          <w:color w:val="000000"/>
        </w:rPr>
        <w:t xml:space="preserve"> 2019 жылға арналған Аққұм ауылдық округінің бюджеті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Ведомостволық бағыныстағы мемлекеттік мекемелердің және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“21” тамыздағы №45-2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2018 жылғы “27 ” желтоқсандағы №35-1 шешіміне 7-қосымша</w:t>
            </w:r>
          </w:p>
        </w:tc>
      </w:tr>
    </w:tbl>
    <w:bookmarkStart w:name="z118" w:id="101"/>
    <w:p>
      <w:pPr>
        <w:spacing w:after="0"/>
        <w:ind w:left="0"/>
        <w:jc w:val="left"/>
      </w:pPr>
      <w:r>
        <w:rPr>
          <w:rFonts w:ascii="Times New Roman"/>
          <w:b/>
          <w:i w:val="false"/>
          <w:color w:val="000000"/>
        </w:rPr>
        <w:t xml:space="preserve"> 2019 жылға арналған Бұқарбай батыр ауылдық округінің бюджеті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Ведомостволық бағыныстағы мемлекеттік мекемелердің және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“21” тамыздағы №45-2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2018 жылғы “27” желтоқсандағы №35-1 шешіміне 10-қосымша</w:t>
            </w:r>
          </w:p>
        </w:tc>
      </w:tr>
    </w:tbl>
    <w:bookmarkStart w:name="z121" w:id="102"/>
    <w:p>
      <w:pPr>
        <w:spacing w:after="0"/>
        <w:ind w:left="0"/>
        <w:jc w:val="left"/>
      </w:pPr>
      <w:r>
        <w:rPr>
          <w:rFonts w:ascii="Times New Roman"/>
          <w:b/>
          <w:i w:val="false"/>
          <w:color w:val="000000"/>
        </w:rPr>
        <w:t xml:space="preserve"> 2019 жылға арналған Еңбек ауылдық округінің бюджеті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Ведомостволық бағыныстағы мемлекеттік мекемелердің және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“21” тамыздағы №45-2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2018 жылғы “27” желтоқсандағы №35-1 шешіміне 13-қосымша</w:t>
            </w:r>
          </w:p>
        </w:tc>
      </w:tr>
    </w:tbl>
    <w:bookmarkStart w:name="z124" w:id="103"/>
    <w:p>
      <w:pPr>
        <w:spacing w:after="0"/>
        <w:ind w:left="0"/>
        <w:jc w:val="left"/>
      </w:pPr>
      <w:r>
        <w:rPr>
          <w:rFonts w:ascii="Times New Roman"/>
          <w:b/>
          <w:i w:val="false"/>
          <w:color w:val="000000"/>
        </w:rPr>
        <w:t xml:space="preserve"> 2019 жылға арналған Мәдениет ауылдық округінің бюджеті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Ведомостволық бағыныстағы мемлекеттік мекемелердің және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