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4d30" w14:textId="a8a4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№403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14 қазандағы № 162 қаулысы. Қызылорда облысының Әділет департаментінде 2019 жылғы 14 қазанда № 6933 болып тіркелді. Күші жойылды - Қызылорда облысы Жалағаш ауданы әкімдігінің 2021 жылғы 9 сәуірдегі № 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№4819 болып тіркелген, 2014 жылғы 20 желтоқсанда “Жалағаш жаршысы” газетінде және 2014 жылғы 23 желтоқсанда “Әділет” ақпараттық-құқықтық жүйесінде жарияланған) мынадай өзгеріс пен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мемлекеттік тұрғын үй қорынан тұрғын үйді (коммуналдық тұрғын үй қорынан) пайдаланғаны үшін төлемақы мөлшерлерінде: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11, 23, 24, 26, 28, 29, 33-қатарлар алынып тасталсын;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34-қатармен толықтырылсын: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5480"/>
        <w:gridCol w:w="4723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Төле би көшесі, № 25 үй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теңге 36 тиын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”.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