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236af" w14:textId="00236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аудандық бюджет туралы” Жалағаш аудандық мәслихатының 2018 жылғы 21 желтоқсандағы №34-1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2019 жылғы 21 қазандағы № 46-1 шешімі. Қызылорда облысының Әділет департаментінде 2019 жылғы 23 қазанда № 6945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 – 2021 жылдарға арналған аудандық бюджет туралы” Жалағаш аудандық мәслихатының 2018 жылғы 21 желтоқсандағы </w:t>
      </w:r>
      <w:r>
        <w:rPr>
          <w:rFonts w:ascii="Times New Roman"/>
          <w:b w:val="false"/>
          <w:i w:val="false"/>
          <w:color w:val="000000"/>
          <w:sz w:val="28"/>
        </w:rPr>
        <w:t>№ 34-1</w:t>
      </w:r>
      <w:r>
        <w:rPr>
          <w:rFonts w:ascii="Times New Roman"/>
          <w:b w:val="false"/>
          <w:i w:val="false"/>
          <w:color w:val="000000"/>
          <w:sz w:val="28"/>
        </w:rPr>
        <w:t xml:space="preserve"> шешіміне (нормативтік құқықтық актілерді мемлекеттік тіркеу тізілімінде 6588 нөмірімен тіркелген, 2019 жылғы 09 қаңтарда Қазақстан Республикасы нормативтік құқықтық актілерінің эталондық бақылау банкінде және 2019 жылғы 04 қаңтарда “Жалағаш жаршысы” газетіне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2019 – 2021 жылдарға арналған аудандық бюджет тиісінше 1, 2, 3-қосымшаларға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11 851 818,1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1 249 285 мың теңге;</w:t>
      </w:r>
    </w:p>
    <w:bookmarkEnd w:id="4"/>
    <w:bookmarkStart w:name="z10" w:id="5"/>
    <w:p>
      <w:pPr>
        <w:spacing w:after="0"/>
        <w:ind w:left="0"/>
        <w:jc w:val="both"/>
      </w:pPr>
      <w:r>
        <w:rPr>
          <w:rFonts w:ascii="Times New Roman"/>
          <w:b w:val="false"/>
          <w:i w:val="false"/>
          <w:color w:val="000000"/>
          <w:sz w:val="28"/>
        </w:rPr>
        <w:t>
      салықтық емес түсімдер – 7 396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24 756 мың теңге;</w:t>
      </w:r>
    </w:p>
    <w:bookmarkEnd w:id="6"/>
    <w:bookmarkStart w:name="z12" w:id="7"/>
    <w:p>
      <w:pPr>
        <w:spacing w:after="0"/>
        <w:ind w:left="0"/>
        <w:jc w:val="both"/>
      </w:pPr>
      <w:r>
        <w:rPr>
          <w:rFonts w:ascii="Times New Roman"/>
          <w:b w:val="false"/>
          <w:i w:val="false"/>
          <w:color w:val="000000"/>
          <w:sz w:val="28"/>
        </w:rPr>
        <w:t>
      трансферттер түсімі – 10 570 381,1 мың теңге;</w:t>
      </w:r>
    </w:p>
    <w:bookmarkEnd w:id="7"/>
    <w:bookmarkStart w:name="z13" w:id="8"/>
    <w:p>
      <w:pPr>
        <w:spacing w:after="0"/>
        <w:ind w:left="0"/>
        <w:jc w:val="both"/>
      </w:pPr>
      <w:r>
        <w:rPr>
          <w:rFonts w:ascii="Times New Roman"/>
          <w:b w:val="false"/>
          <w:i w:val="false"/>
          <w:color w:val="000000"/>
          <w:sz w:val="28"/>
        </w:rPr>
        <w:t>
      2) шығындар – 11 897 378,5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335 674,9 мың теңге;</w:t>
      </w:r>
    </w:p>
    <w:bookmarkEnd w:id="9"/>
    <w:bookmarkStart w:name="z15" w:id="10"/>
    <w:p>
      <w:pPr>
        <w:spacing w:after="0"/>
        <w:ind w:left="0"/>
        <w:jc w:val="both"/>
      </w:pPr>
      <w:r>
        <w:rPr>
          <w:rFonts w:ascii="Times New Roman"/>
          <w:b w:val="false"/>
          <w:i w:val="false"/>
          <w:color w:val="000000"/>
          <w:sz w:val="28"/>
        </w:rPr>
        <w:t>
      бюджеттік кредиттер – 446 924,9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111 250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10 000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10 000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-329 295,9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329 295,9 мың теңге;</w:t>
      </w:r>
    </w:p>
    <w:bookmarkEnd w:id="16"/>
    <w:bookmarkStart w:name="z22" w:id="17"/>
    <w:p>
      <w:pPr>
        <w:spacing w:after="0"/>
        <w:ind w:left="0"/>
        <w:jc w:val="both"/>
      </w:pPr>
      <w:r>
        <w:rPr>
          <w:rFonts w:ascii="Times New Roman"/>
          <w:b w:val="false"/>
          <w:i w:val="false"/>
          <w:color w:val="000000"/>
          <w:sz w:val="28"/>
        </w:rPr>
        <w:t>
      қарыздар түсімі – 446 924,9 мың теңге;</w:t>
      </w:r>
    </w:p>
    <w:bookmarkEnd w:id="17"/>
    <w:bookmarkStart w:name="z23" w:id="18"/>
    <w:p>
      <w:pPr>
        <w:spacing w:after="0"/>
        <w:ind w:left="0"/>
        <w:jc w:val="both"/>
      </w:pPr>
      <w:r>
        <w:rPr>
          <w:rFonts w:ascii="Times New Roman"/>
          <w:b w:val="false"/>
          <w:i w:val="false"/>
          <w:color w:val="000000"/>
          <w:sz w:val="28"/>
        </w:rPr>
        <w:t>
      қарыздарды өтеу – 117 629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61939,4 мың теңге.”;</w:t>
      </w:r>
    </w:p>
    <w:bookmarkEnd w:id="19"/>
    <w:bookmarkStart w:name="z25" w:id="20"/>
    <w:p>
      <w:pPr>
        <w:spacing w:after="0"/>
        <w:ind w:left="0"/>
        <w:jc w:val="both"/>
      </w:pPr>
      <w:r>
        <w:rPr>
          <w:rFonts w:ascii="Times New Roman"/>
          <w:b w:val="false"/>
          <w:i w:val="false"/>
          <w:color w:val="000000"/>
          <w:sz w:val="28"/>
        </w:rPr>
        <w:t>
      мынадай мазмұндағы 1-8, 1-9-тармақтармен толықтырылсын:</w:t>
      </w:r>
    </w:p>
    <w:bookmarkEnd w:id="20"/>
    <w:bookmarkStart w:name="z26" w:id="21"/>
    <w:p>
      <w:pPr>
        <w:spacing w:after="0"/>
        <w:ind w:left="0"/>
        <w:jc w:val="both"/>
      </w:pPr>
      <w:r>
        <w:rPr>
          <w:rFonts w:ascii="Times New Roman"/>
          <w:b w:val="false"/>
          <w:i w:val="false"/>
          <w:color w:val="000000"/>
          <w:sz w:val="28"/>
        </w:rPr>
        <w:t>
      “1-8. “““2019-2021 жылдарға арналған аудандық бюджет туралы” Жалағаш аудандық мәслихатының 2018 жылғы 21 желтоқсандағы №34-1 шешімін іске асыру туралы” Жалағаш ауданы әкімдігінің 2019 жылғы 3 қаңтардағы №1 қаулысына өзгерістер мен толықтырулар енгізу туралы” Жалағаш ауданы әкімдігінің 2019 жылғы 23 тамыздағы №141 қаулысымен:</w:t>
      </w:r>
    </w:p>
    <w:bookmarkEnd w:id="21"/>
    <w:bookmarkStart w:name="z27" w:id="22"/>
    <w:p>
      <w:pPr>
        <w:spacing w:after="0"/>
        <w:ind w:left="0"/>
        <w:jc w:val="both"/>
      </w:pPr>
      <w:r>
        <w:rPr>
          <w:rFonts w:ascii="Times New Roman"/>
          <w:b w:val="false"/>
          <w:i w:val="false"/>
          <w:color w:val="000000"/>
          <w:sz w:val="28"/>
        </w:rPr>
        <w:t>
      Облыстық бюджеттен білім беру нысандарын жылу беру маусымына дайындауға 73 853,8 мың теңге ағымдағы нысаналы трансферт қаралғаны;</w:t>
      </w:r>
    </w:p>
    <w:bookmarkEnd w:id="22"/>
    <w:bookmarkStart w:name="z28" w:id="23"/>
    <w:p>
      <w:pPr>
        <w:spacing w:after="0"/>
        <w:ind w:left="0"/>
        <w:jc w:val="both"/>
      </w:pPr>
      <w:r>
        <w:rPr>
          <w:rFonts w:ascii="Times New Roman"/>
          <w:b w:val="false"/>
          <w:i w:val="false"/>
          <w:color w:val="000000"/>
          <w:sz w:val="28"/>
        </w:rPr>
        <w:t>
      Ұлы Отан соғысы жылдарында тылда кемінде 6 ай жұмыс істеген (қызмет еткен) адамдарды әлеуметтік қолдауға бөлінген қаржыдан 1 212,3 мың теңге ағымдағы нысаналы трансферт қысқартылғаны;</w:t>
      </w:r>
    </w:p>
    <w:bookmarkEnd w:id="23"/>
    <w:bookmarkStart w:name="z29" w:id="24"/>
    <w:p>
      <w:pPr>
        <w:spacing w:after="0"/>
        <w:ind w:left="0"/>
        <w:jc w:val="both"/>
      </w:pPr>
      <w:r>
        <w:rPr>
          <w:rFonts w:ascii="Times New Roman"/>
          <w:b w:val="false"/>
          <w:i w:val="false"/>
          <w:color w:val="000000"/>
          <w:sz w:val="28"/>
        </w:rPr>
        <w:t>
      Облыстық бюджеттен Жаңадария, Мақпалкөл, Аққыр елді мекендерінің сумен қамту жүйесін қайта жаңғыртуға 57042,6 мың теңге, Жалағаш кентіндегі "Жалағаш аудандық орталықтандырылған кітапханалар жүйесі" коммуналдық мемлекеттік қазыналық кәсіпорын ғимаратына екі жылыту қазандығы бар шағын бу қазандығының құрылысына 24537,1 мың теңге нысаналы даму трансферті қаралғаны ескерілсін.”;</w:t>
      </w:r>
    </w:p>
    <w:bookmarkEnd w:id="24"/>
    <w:bookmarkStart w:name="z30" w:id="25"/>
    <w:p>
      <w:pPr>
        <w:spacing w:after="0"/>
        <w:ind w:left="0"/>
        <w:jc w:val="both"/>
      </w:pPr>
      <w:r>
        <w:rPr>
          <w:rFonts w:ascii="Times New Roman"/>
          <w:b w:val="false"/>
          <w:i w:val="false"/>
          <w:color w:val="000000"/>
          <w:sz w:val="28"/>
        </w:rPr>
        <w:t>
      “1-9. “““2019-2021 жылдарға арналған аудандық бюджет туралы” Жалағаш аудандық мәслихатының 2018 жылғы 21 желтоқсандағы №34-1 шешімін іске асыру туралы” Жалағаш ауданы әкімдігінің 2019 жылғы 3 қаңтардағы №1 қаулысына өзгерістер мен толықтырулар енгізу туралы” Жалағаш ауданы әкімдігінің 2019 жылғы 20 қыркүйектегі №151 қаулысымен:</w:t>
      </w:r>
    </w:p>
    <w:bookmarkEnd w:id="25"/>
    <w:bookmarkStart w:name="z31" w:id="26"/>
    <w:p>
      <w:pPr>
        <w:spacing w:after="0"/>
        <w:ind w:left="0"/>
        <w:jc w:val="both"/>
      </w:pPr>
      <w:r>
        <w:rPr>
          <w:rFonts w:ascii="Times New Roman"/>
          <w:b w:val="false"/>
          <w:i w:val="false"/>
          <w:color w:val="000000"/>
          <w:sz w:val="28"/>
        </w:rPr>
        <w:t>
      Облыстық бюджеттен “Самара-Шымкент-Мәдениет-Мақпалкөл-Жаңаталап-Аққыр” тас жолының көпірін Оңтүсік коллектор арқылы реконструкциялау” жобасын қоса қаржыландыруға бөлінген қаржыдан 1000,0 мың теңге нысаналы даму трансферт қысқартылғаны ескерілсін.”;</w:t>
      </w:r>
    </w:p>
    <w:bookmarkEnd w:id="26"/>
    <w:bookmarkStart w:name="z32" w:id="2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6қосымшаларына</w:t>
      </w:r>
      <w:r>
        <w:rPr>
          <w:rFonts w:ascii="Times New Roman"/>
          <w:b w:val="false"/>
          <w:i w:val="false"/>
          <w:color w:val="000000"/>
          <w:sz w:val="28"/>
        </w:rPr>
        <w:t xml:space="preserve"> сәйкес жаңа редакцияда жазылсын.</w:t>
      </w:r>
    </w:p>
    <w:bookmarkEnd w:id="27"/>
    <w:bookmarkStart w:name="z33" w:id="28"/>
    <w:p>
      <w:pPr>
        <w:spacing w:after="0"/>
        <w:ind w:left="0"/>
        <w:jc w:val="both"/>
      </w:pPr>
      <w:r>
        <w:rPr>
          <w:rFonts w:ascii="Times New Roman"/>
          <w:b w:val="false"/>
          <w:i w:val="false"/>
          <w:color w:val="000000"/>
          <w:sz w:val="28"/>
        </w:rPr>
        <w:t>
      2. Осы шешім 2019 жылғы 1 қаңтардан бастап қолданысқа енгізіледі және ресми жариялауға жатады.</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46 -сессиясының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МУСТАФАЕВА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“21” қазандағы №46-1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“21” желтоқсандағы №34-1 шешіміне 1-қосымша</w:t>
            </w:r>
          </w:p>
        </w:tc>
      </w:tr>
    </w:tbl>
    <w:bookmarkStart w:name="z38" w:id="29"/>
    <w:p>
      <w:pPr>
        <w:spacing w:after="0"/>
        <w:ind w:left="0"/>
        <w:jc w:val="left"/>
      </w:pPr>
      <w:r>
        <w:rPr>
          <w:rFonts w:ascii="Times New Roman"/>
          <w:b/>
          <w:i w:val="false"/>
          <w:color w:val="000000"/>
        </w:rPr>
        <w:t xml:space="preserve"> 2019 жылға арналған аудандық бюджет</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11 851 818,1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10 570 381,1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10 570 381,1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10 570 381,1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11 897 378,5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1 473 555,7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әкiмінің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5 111 765,8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4234419,8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Бастауыш,негізгі орта және жалпы орта білім беру обьектілерін салу және реканструкциялау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1 198 126,5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“Данқ” ордендерiмен марапатталған, “Халык Қаһарманы” атағын және республиканың құрметті атақтарын алған азаматтарды әлеуметтiк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органдардын шешiмі бойынша мұқтаж азаматтардың жекелеген топтарына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азаматтың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748 409,1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(қалаішілік), қала маңындағы ауданішілік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997 657,7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997657,7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“21” қазандағы №46-1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“21” желтоқсандағы №34-1 шешіміне 4-қосымша</w:t>
            </w:r>
          </w:p>
        </w:tc>
      </w:tr>
    </w:tbl>
    <w:bookmarkStart w:name="z41" w:id="30"/>
    <w:p>
      <w:pPr>
        <w:spacing w:after="0"/>
        <w:ind w:left="0"/>
        <w:jc w:val="left"/>
      </w:pPr>
      <w:r>
        <w:rPr>
          <w:rFonts w:ascii="Times New Roman"/>
          <w:b/>
          <w:i w:val="false"/>
          <w:color w:val="000000"/>
        </w:rPr>
        <w:t xml:space="preserve"> 2019 жылға арналған аудандық бюджеттің құрамында ауылдық округтер әкімі аппараттарының шығыстары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 әкiмінің қызметін қамтамасыз ету жөніндегі қызметтер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21503</w:t>
            </w:r>
          </w:p>
        </w:tc>
      </w:tr>
    </w:tbl>
    <w:bookmarkStart w:name="z43" w:id="31"/>
    <w:p>
      <w:pPr>
        <w:spacing w:after="0"/>
        <w:ind w:left="0"/>
        <w:jc w:val="both"/>
      </w:pPr>
      <w:r>
        <w:rPr>
          <w:rFonts w:ascii="Times New Roman"/>
          <w:b w:val="false"/>
          <w:i w:val="false"/>
          <w:color w:val="000000"/>
          <w:sz w:val="28"/>
        </w:rPr>
        <w:t>
      Кестенің жалғасы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“21” қазандағы №46-1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“21” желтоқсандағы №34-1 шешіміне 5-қосымша</w:t>
            </w:r>
          </w:p>
        </w:tc>
      </w:tr>
    </w:tbl>
    <w:bookmarkStart w:name="z46" w:id="32"/>
    <w:p>
      <w:pPr>
        <w:spacing w:after="0"/>
        <w:ind w:left="0"/>
        <w:jc w:val="left"/>
      </w:pPr>
      <w:r>
        <w:rPr>
          <w:rFonts w:ascii="Times New Roman"/>
          <w:b/>
          <w:i w:val="false"/>
          <w:color w:val="000000"/>
        </w:rPr>
        <w:t xml:space="preserve"> 2019 жылға жергілікті өзін-өзі басқару органдарына берілетін трансферттер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ауылдық округтердің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“21” қазандағы №46-1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“21” желтоқсандағы №34-1 шешіміне 6-қосымша</w:t>
            </w:r>
          </w:p>
        </w:tc>
      </w:tr>
    </w:tbl>
    <w:bookmarkStart w:name="z49" w:id="33"/>
    <w:p>
      <w:pPr>
        <w:spacing w:after="0"/>
        <w:ind w:left="0"/>
        <w:jc w:val="left"/>
      </w:pPr>
      <w:r>
        <w:rPr>
          <w:rFonts w:ascii="Times New Roman"/>
          <w:b/>
          <w:i w:val="false"/>
          <w:color w:val="000000"/>
        </w:rPr>
        <w:t xml:space="preserve"> 2019 жылға арналған аудандық бюджетке облыстық бюджеттен қаралған ағымдағы нысаналы трансферттер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1 057 972,0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хатшыларының лауазымдық еңбекақысының ұлғаюы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қосылған білім беру нысандарын ұстау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кабинеттерінің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 жалпы білім беру мектептерді қосымша дефектолог бірліктермен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ақысыз ІТ-сыныптар" жобасы аясында білім беру ұйымдарын STEM-платформасымен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онлайн сабақтарының контентін басқару үшін sabak.kz веб сайтына кіруін қосу бойынша қызметі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 бейнебақылаумен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 бойынша көп балалы және аз қамтылған отбасыларына қосымша көмек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 жылу маусымына дайындау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кәсіби оқуға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соғысына қатысушылары мен мүгедектеріне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сауықтыру үшін бір жолғы әлеуметтік көмек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 кемінде 6 ай жұмыс істеген (қызмет еткен) адамдарды әлеуметтік қолдауға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Өңірге қажет мамандықтар бойынша әлеуметтік тұрғыдан халықтың осал тобы қатарындағы отбасылар санынан білім алушы студенттерге әлеуметтік көмек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ауруының қолдаушы фазасында емделіп жүрген науқастарға әлеуметтік көмек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гемобластоздар мен апластикалық анемияны қосқанда гематологиялық аурулармен ауырған диспансерлік есепте тұрған балаларға әлеуметтік көмек көрсетуге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Ауғаныстандағы ұрыс-қимылдарға қатысушылар мен мүгедектеріне бір жолғы әлеуметтік көмек көрсетуге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"е-Халық" ақпараттық жүйесінің модификациялануына байланысты Халықты жұмыспен қамту орталықтарын, аудандық маңызы бар қала, кент, ауылдық округ әкімдіктерін компьютерлік техникамен жабдықтауға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қосылған дене шынықтыру және спорт нысандарын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ауылдық кітапханаларға кітап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ұйымдарына қосымша хореограф бірліктерімен қамтамасыз етуге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нысандарын жылумен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деңгейден аудандық деңгейге берілген 1 бірлік штаттан тыс қызметкердің ұстау шығындарына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нысандарын құжаттандыруға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биліктің мемлекеттік саясатын тиісті аумақты дамыту мүдделерімен және қажеттіліктерімен үйлесімдікте жүргізуді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 Бұхарбай батыр көшесін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170573,7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кентіндегі Нысанбай жырау көшесін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Жалағаш кентіндегі Абай көшесін орташа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"Самара-Шымкент-Еңбек-Есет батыр-Жаңадария" автомобиль жолын орташа жөндеу, 0-8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асыруға,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кентіндегі №201 мектеп-лицей ғимаратын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аудандық орталықтандырылған кітапханалар жүйесі" мекемесі ғимаратына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кентіндегі Ы.Алтынсарин көшесін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кентіндегі Т.Жүргенов көшесін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кентіндегі Конституция көшесін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кентіндегі І.Қабылов көшесін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кентіндегі С.Қалыбаев көшесін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кентіндегі Н.Мырзалиев көшесін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 21 ” қазандағы №46-1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“21” желтоқсандағы №34-1 шешіміне 11-қосымша</w:t>
            </w:r>
          </w:p>
        </w:tc>
      </w:tr>
    </w:tbl>
    <w:bookmarkStart w:name="z52" w:id="34"/>
    <w:p>
      <w:pPr>
        <w:spacing w:after="0"/>
        <w:ind w:left="0"/>
        <w:jc w:val="left"/>
      </w:pPr>
      <w:r>
        <w:rPr>
          <w:rFonts w:ascii="Times New Roman"/>
          <w:b/>
          <w:i w:val="false"/>
          <w:color w:val="000000"/>
        </w:rPr>
        <w:t xml:space="preserve"> 2019 жылға арналған аудандық бюджетке облыстық бюджеттен қаралған нысаналы даму трансферттері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316 406,7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елді мекенінің сумен жабдықтау жүйелерін қайта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Жүргенов елді мекенінің сумен жабдықтау жүйелерін қайта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елді мекенінің сумен жабдықтау жүйелерін қайта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"Самара-Шымкент-Мадениет-Мақпалкөл-Жаңаталап-Аққыр" жолындағы Оңтүстік коллектор көпірін қайта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кентіндегі әкімшілік ғимаратының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ауданында 12 жаттығу және стритбол алаңдарының құрылысының жоба-сметалық құжаттамасын әзірлеп мемлекеттік сараптамадан өткізу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кентіндегі "Жалағаш аудандық орталықтандырылған кітапханалар жүйесі" коммуналдық мемлекеттік қазыналық кәсіпорын ғимаратына екі жылыту қазандығы бар шағын бу қазандығының құрылысына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“21” қазандағы №46-1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“21” желтоқсандағы №34-1 шешіміне 12-қосымша</w:t>
            </w:r>
          </w:p>
        </w:tc>
      </w:tr>
    </w:tbl>
    <w:bookmarkStart w:name="z55" w:id="35"/>
    <w:p>
      <w:pPr>
        <w:spacing w:after="0"/>
        <w:ind w:left="0"/>
        <w:jc w:val="left"/>
      </w:pPr>
      <w:r>
        <w:rPr>
          <w:rFonts w:ascii="Times New Roman"/>
          <w:b/>
          <w:i w:val="false"/>
          <w:color w:val="000000"/>
        </w:rPr>
        <w:t xml:space="preserve"> 2019 жылдарға арналған бюджеттік инвестициялық жобалардың тізбесі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1 294 443,1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207 976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Бастауыш,негізгі орта және жалпы орта білім беру обьектілерін салу және реканструкциялау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895192,5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Жаңадария елді мекеніндегі сумен қамтамасыз ету жүйесін қайта жаңғырту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Жүргенов елді мекеніндегі сумен қамтамасыз ету жүйесін қайта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елді мекеніндегі сумен қамтамасыз ету жүйесін қайта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Жаңақоныс елді мекеніндегі елді мекеніндегі сумен қамтамасыз ету жүйесін қайта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Далдабай елді мекеніндегі сумен қамтамасыз ету жүйесін қайта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