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3bfd" w14:textId="1793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Қызылорда облысы Жалағаш аудандық мәслихатының 2019 жылғы 23 желтоқсандағы № 50-1 шешімі. Қызылорда облысының Әділет департаментінде 2019 жылғы 27 желтоқсанда № 7055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ШЕШІМ ҚАБЫЛДАДЫ:</w:t>
      </w:r>
    </w:p>
    <w:bookmarkEnd w:id="0"/>
    <w:bookmarkStart w:name="z2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11 931 242,0 мың теңге, оның ішінде:</w:t>
      </w:r>
    </w:p>
    <w:bookmarkEnd w:id="2"/>
    <w:bookmarkStart w:name="z9" w:id="3"/>
    <w:p>
      <w:pPr>
        <w:spacing w:after="0"/>
        <w:ind w:left="0"/>
        <w:jc w:val="both"/>
      </w:pPr>
      <w:r>
        <w:rPr>
          <w:rFonts w:ascii="Times New Roman"/>
          <w:b w:val="false"/>
          <w:i w:val="false"/>
          <w:color w:val="000000"/>
          <w:sz w:val="28"/>
        </w:rPr>
        <w:t xml:space="preserve">
      салықтық түсімдер – 1 155 455 мың теңге; </w:t>
      </w:r>
    </w:p>
    <w:bookmarkEnd w:id="3"/>
    <w:bookmarkStart w:name="z10" w:id="4"/>
    <w:p>
      <w:pPr>
        <w:spacing w:after="0"/>
        <w:ind w:left="0"/>
        <w:jc w:val="both"/>
      </w:pPr>
      <w:r>
        <w:rPr>
          <w:rFonts w:ascii="Times New Roman"/>
          <w:b w:val="false"/>
          <w:i w:val="false"/>
          <w:color w:val="000000"/>
          <w:sz w:val="28"/>
        </w:rPr>
        <w:t xml:space="preserve">
      салықтық емес түсімдер – 7 660,7 мың теңге; </w:t>
      </w:r>
    </w:p>
    <w:bookmarkEnd w:id="4"/>
    <w:bookmarkStart w:name="z11" w:id="5"/>
    <w:p>
      <w:pPr>
        <w:spacing w:after="0"/>
        <w:ind w:left="0"/>
        <w:jc w:val="both"/>
      </w:pPr>
      <w:r>
        <w:rPr>
          <w:rFonts w:ascii="Times New Roman"/>
          <w:b w:val="false"/>
          <w:i w:val="false"/>
          <w:color w:val="000000"/>
          <w:sz w:val="28"/>
        </w:rPr>
        <w:t xml:space="preserve">
      негізгі капиталды сатудан түсетін түсімдер – 16 026 мың теңге; </w:t>
      </w:r>
    </w:p>
    <w:bookmarkEnd w:id="5"/>
    <w:bookmarkStart w:name="z12" w:id="6"/>
    <w:p>
      <w:pPr>
        <w:spacing w:after="0"/>
        <w:ind w:left="0"/>
        <w:jc w:val="both"/>
      </w:pPr>
      <w:r>
        <w:rPr>
          <w:rFonts w:ascii="Times New Roman"/>
          <w:b w:val="false"/>
          <w:i w:val="false"/>
          <w:color w:val="000000"/>
          <w:sz w:val="28"/>
        </w:rPr>
        <w:t>
      трансферттер түсімдері – 10 752 100,3 мың теңге;</w:t>
      </w:r>
    </w:p>
    <w:bookmarkEnd w:id="6"/>
    <w:bookmarkStart w:name="z13" w:id="7"/>
    <w:p>
      <w:pPr>
        <w:spacing w:after="0"/>
        <w:ind w:left="0"/>
        <w:jc w:val="both"/>
      </w:pPr>
      <w:r>
        <w:rPr>
          <w:rFonts w:ascii="Times New Roman"/>
          <w:b w:val="false"/>
          <w:i w:val="false"/>
          <w:color w:val="000000"/>
          <w:sz w:val="28"/>
        </w:rPr>
        <w:t>
      2) шығындар – 12 661 604,2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810 815,5 мың теңге;</w:t>
      </w:r>
    </w:p>
    <w:bookmarkEnd w:id="8"/>
    <w:bookmarkStart w:name="z15" w:id="9"/>
    <w:p>
      <w:pPr>
        <w:spacing w:after="0"/>
        <w:ind w:left="0"/>
        <w:jc w:val="both"/>
      </w:pPr>
      <w:r>
        <w:rPr>
          <w:rFonts w:ascii="Times New Roman"/>
          <w:b w:val="false"/>
          <w:i w:val="false"/>
          <w:color w:val="000000"/>
          <w:sz w:val="28"/>
        </w:rPr>
        <w:t>
      бюджеттік кредиттер – 951 877,8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141 062,3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6000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6000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-1 547 177,7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1 547 177,7 мың теңге;</w:t>
      </w:r>
    </w:p>
    <w:bookmarkEnd w:id="15"/>
    <w:bookmarkStart w:name="z22" w:id="16"/>
    <w:p>
      <w:pPr>
        <w:spacing w:after="0"/>
        <w:ind w:left="0"/>
        <w:jc w:val="both"/>
      </w:pPr>
      <w:r>
        <w:rPr>
          <w:rFonts w:ascii="Times New Roman"/>
          <w:b w:val="false"/>
          <w:i w:val="false"/>
          <w:color w:val="000000"/>
          <w:sz w:val="28"/>
        </w:rPr>
        <w:t>
      қарыздар түсімі – 1 680 652,2 мың теңге;</w:t>
      </w:r>
    </w:p>
    <w:bookmarkEnd w:id="16"/>
    <w:bookmarkStart w:name="z23" w:id="17"/>
    <w:p>
      <w:pPr>
        <w:spacing w:after="0"/>
        <w:ind w:left="0"/>
        <w:jc w:val="both"/>
      </w:pPr>
      <w:r>
        <w:rPr>
          <w:rFonts w:ascii="Times New Roman"/>
          <w:b w:val="false"/>
          <w:i w:val="false"/>
          <w:color w:val="000000"/>
          <w:sz w:val="28"/>
        </w:rPr>
        <w:t>
      қарыздарды өтеу – 147 115,3 мың теңге;</w:t>
      </w:r>
    </w:p>
    <w:bookmarkEnd w:id="17"/>
    <w:bookmarkStart w:name="z24" w:id="18"/>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Жалағаш аудандық мәслихатының 09.12.2020 </w:t>
      </w:r>
      <w:r>
        <w:rPr>
          <w:rFonts w:ascii="Times New Roman"/>
          <w:b w:val="false"/>
          <w:i w:val="false"/>
          <w:color w:val="000000"/>
          <w:sz w:val="28"/>
        </w:rPr>
        <w:t>№ 67-1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“““2020-2022 жылдарға арналған аудандық бюджет туралы” Жалағаш аудандық мәслихатының 2019 жылғы 23 желтоқсандағы №50-1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10 ақпандағы №26 қаулысымен:</w:t>
      </w:r>
    </w:p>
    <w:p>
      <w:pPr>
        <w:spacing w:after="0"/>
        <w:ind w:left="0"/>
        <w:jc w:val="both"/>
      </w:pPr>
      <w:r>
        <w:rPr>
          <w:rFonts w:ascii="Times New Roman"/>
          <w:b w:val="false"/>
          <w:i w:val="false"/>
          <w:color w:val="000000"/>
          <w:sz w:val="28"/>
        </w:rPr>
        <w:t>
      2019 жылға арналған аудан бюджетіне бөлінген трансферттерден нысаналы пайдаланылмаған (толық пайдаланылмаған) сомалар бойынша республикалық бюджеттен 3 960,3 мың теңге және облыстық бюджеттен 1331,4 мың теңге облыстық бюджетке қайтарылғаны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Қызылорда облысы Жалағаш аудандық мәслихатының 04.03.2020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1" w:id="19"/>
    <w:p>
      <w:pPr>
        <w:spacing w:after="0"/>
        <w:ind w:left="0"/>
        <w:jc w:val="both"/>
      </w:pPr>
      <w:r>
        <w:rPr>
          <w:rFonts w:ascii="Times New Roman"/>
          <w:b w:val="false"/>
          <w:i w:val="false"/>
          <w:color w:val="000000"/>
          <w:sz w:val="28"/>
        </w:rPr>
        <w:t>
      1-2. “““2020-2022 жылдарға арналған аудандық бюджет туралы” Жалағаш аудандық мәслихатының 2019 жылғы 23 желтоқсандағы №50-1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26 ақпандағы №55 қаулысымен:</w:t>
      </w:r>
    </w:p>
    <w:bookmarkEnd w:id="19"/>
    <w:p>
      <w:pPr>
        <w:spacing w:after="0"/>
        <w:ind w:left="0"/>
        <w:jc w:val="both"/>
      </w:pPr>
      <w:r>
        <w:rPr>
          <w:rFonts w:ascii="Times New Roman"/>
          <w:b w:val="false"/>
          <w:i w:val="false"/>
          <w:color w:val="000000"/>
          <w:sz w:val="28"/>
        </w:rPr>
        <w:t>
      2019 жылға арналған аудан бюджетіне бөлінген пайдаланылмаған (толық пайдаланылмаған) нысаналы трансферттерді қайтарудан 1269,8 мың теңге қысқартылғаны.</w:t>
      </w:r>
    </w:p>
    <w:p>
      <w:pPr>
        <w:spacing w:after="0"/>
        <w:ind w:left="0"/>
        <w:jc w:val="both"/>
      </w:pPr>
      <w:r>
        <w:rPr>
          <w:rFonts w:ascii="Times New Roman"/>
          <w:b w:val="false"/>
          <w:i w:val="false"/>
          <w:color w:val="000000"/>
          <w:sz w:val="28"/>
        </w:rPr>
        <w:t>
      2019 жылға арналған аудан бюджетіне Қазақстан Республикасының Ұлттық қоры қаржысынан бөлінген 1269,8 мың теңге нысаналы трансферт облыстық бюджетке қайтарылғаны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04.03.2020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2" w:id="20"/>
    <w:p>
      <w:pPr>
        <w:spacing w:after="0"/>
        <w:ind w:left="0"/>
        <w:jc w:val="both"/>
      </w:pPr>
      <w:r>
        <w:rPr>
          <w:rFonts w:ascii="Times New Roman"/>
          <w:b w:val="false"/>
          <w:i w:val="false"/>
          <w:color w:val="000000"/>
          <w:sz w:val="28"/>
        </w:rPr>
        <w:t>
      1-3. Жалағаш кенті және ауылдық округтердің бюджеттеріне аудан бюджетінен бөлінетін ағымдағы нысаналы трансферттердің сомаларын бөлу осы шешімнің 11-қосымшасына сәйкес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Қызылорда облысы Жалағаш аудандық мәслихатының 04.03.2020 </w:t>
      </w:r>
      <w:r>
        <w:rPr>
          <w:rFonts w:ascii="Times New Roman"/>
          <w:b w:val="false"/>
          <w:i w:val="false"/>
          <w:color w:val="000000"/>
          <w:sz w:val="28"/>
        </w:rPr>
        <w:t>№ 52-1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1-4. “““2020-2022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9 сәуірдегі №13 қаулысымен:</w:t>
      </w:r>
    </w:p>
    <w:bookmarkEnd w:id="21"/>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Ә.Оналбаев атындағы №117 орта мектептің ғимаратының күрделі жөндеуге 219 093,0 мың теңге, Аққыр ауылындағы №188 орта мектеп ғимаратының күрделі жөндеуге 229 909,0 мың теңге, Жалағаш кентіндегі көшелерді орташа жөндеуге 586 040,8 мың теңге бөлінгені;</w:t>
      </w:r>
    </w:p>
    <w:p>
      <w:pPr>
        <w:spacing w:after="0"/>
        <w:ind w:left="0"/>
        <w:jc w:val="both"/>
      </w:pPr>
      <w:r>
        <w:rPr>
          <w:rFonts w:ascii="Times New Roman"/>
          <w:b w:val="false"/>
          <w:i w:val="false"/>
          <w:color w:val="000000"/>
          <w:sz w:val="28"/>
        </w:rPr>
        <w:t>
      Республикалық бюджеттен көлік инфрақұрылымының басым жобаларын қаржыландыруға бөлінген 293 913,0 мың теңге ағымдағы нысаналы трансферттердің қысқартылғаны;</w:t>
      </w:r>
    </w:p>
    <w:p>
      <w:pPr>
        <w:spacing w:after="0"/>
        <w:ind w:left="0"/>
        <w:jc w:val="both"/>
      </w:pPr>
      <w:r>
        <w:rPr>
          <w:rFonts w:ascii="Times New Roman"/>
          <w:b w:val="false"/>
          <w:i w:val="false"/>
          <w:color w:val="000000"/>
          <w:sz w:val="28"/>
        </w:rPr>
        <w:t>
      Облыстық бюджеттен көлік инфрақұрылымының басым жобаларын қаржыландыруға бөлінген 10 000,0 мың теңге ағымдағы нысаналы трансферттердің қысқартылғаны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Қызылорда облысы Жалағаш аудандық мәслихатының 04.05.2020 </w:t>
      </w:r>
      <w:r>
        <w:rPr>
          <w:rFonts w:ascii="Times New Roman"/>
          <w:b w:val="false"/>
          <w:i w:val="false"/>
          <w:color w:val="000000"/>
          <w:sz w:val="28"/>
        </w:rPr>
        <w:t>№ 56-1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“““2020-2022 жылдарға арналған облыстық бюджет туралы” Қызылорда облыстық мәслихатының 2019 жылғы 12 желтоқсандағы </w:t>
      </w:r>
      <w:r>
        <w:rPr>
          <w:rFonts w:ascii="Times New Roman"/>
          <w:b w:val="false"/>
          <w:i w:val="false"/>
          <w:color w:val="000000"/>
          <w:sz w:val="28"/>
        </w:rPr>
        <w:t>№ 374</w:t>
      </w:r>
      <w:r>
        <w:rPr>
          <w:rFonts w:ascii="Times New Roman"/>
          <w:b w:val="false"/>
          <w:i w:val="false"/>
          <w:color w:val="000000"/>
          <w:sz w:val="28"/>
        </w:rPr>
        <w:t xml:space="preserve"> шешімін іске асыру туралы” Қызылорда облысы әкімдігінің 2019 жылғы 23 желтоқсандағы № 129 қаулысына өзгерістер мен толықтырулар енгізу туралы” Қызылорда облысы әкімдігінің 2020 жылғы 24 сәуірдегі №25 қаулысымен:</w:t>
      </w:r>
    </w:p>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56 064,0 мың теңге бөлінгені;</w:t>
      </w:r>
    </w:p>
    <w:p>
      <w:pPr>
        <w:spacing w:after="0"/>
        <w:ind w:left="0"/>
        <w:jc w:val="both"/>
      </w:pPr>
      <w:r>
        <w:rPr>
          <w:rFonts w:ascii="Times New Roman"/>
          <w:b w:val="false"/>
          <w:i w:val="false"/>
          <w:color w:val="000000"/>
          <w:sz w:val="28"/>
        </w:rPr>
        <w:t>
      Төтенше жағдай режимін енгізуге байланысты аудан бюджетінен облыстық бюджетке 180 636,0 мың теңге қайтарылғаны;</w:t>
      </w:r>
    </w:p>
    <w:p>
      <w:pPr>
        <w:spacing w:after="0"/>
        <w:ind w:left="0"/>
        <w:jc w:val="both"/>
      </w:pPr>
      <w:r>
        <w:rPr>
          <w:rFonts w:ascii="Times New Roman"/>
          <w:b w:val="false"/>
          <w:i w:val="false"/>
          <w:color w:val="000000"/>
          <w:sz w:val="28"/>
        </w:rPr>
        <w:t>
      Республикалық бюджеттен мемлекеттік атаулы әлеуметтік көмекке 142 509,0 мың теңге, қоғамдық жұмыстарға 316 191,0 мың теңге, Жалағаш кентіндегі “Наркескен спорт клубы” ғимаратын ағымдағы жөндеу жұмыстарына 33 514,0 мың теңге, М.Шәменов аулындағы спорт алаңының ағымдағы жөндеуге 7 128,9 мың теңге, Қ.Қазантаев атындағы мәдениет үйі ғимаратын ағымдағы жөндеу жұмыстарына 5 000,0 мың теңге, “Мәдениет және өнерді дамыту орталығы” ғимаратының спорт залын ағымдағы жөндеу жұмыстарына 51 791,3 мың теңге, Таң ауылындағы ауылдық мәдениет үйі ғимаратын ағымдағы жөндеу жұмыстарына 13 685,6 мың теңге, Жалағаш кентінің орталық алаңын абаттандыру жұмыстарына 50 110,0 мың теңге, Ақсу елді мекенінің көшелерін жарықтандыруға 6 462,0 мың теңге, Ақсу елді мекеніне кіре беріс аудандық маңызы бар автомобиль жолдарын жарықтандыруға 18 218,3 мың теңге, аудандық маңызы бар “Самара-Шымкент-Тан” (0-3,3 км) автомобиль жолын орташа жөндеуге 105 999,0 мың теңге, “Самара-Шымкент-Жөсалы-Жалағаш-Қаракеткен” (0-2,575 км) автомобиль жолын орташа жөндеуге 91 788,6 мың теңге ағымдағы нысаналы трансферттер бөлінгені;</w:t>
      </w:r>
    </w:p>
    <w:p>
      <w:pPr>
        <w:spacing w:after="0"/>
        <w:ind w:left="0"/>
        <w:jc w:val="both"/>
      </w:pPr>
      <w:r>
        <w:rPr>
          <w:rFonts w:ascii="Times New Roman"/>
          <w:b w:val="false"/>
          <w:i w:val="false"/>
          <w:color w:val="000000"/>
          <w:sz w:val="28"/>
        </w:rPr>
        <w:t>
      Облыстық бюджеттен мектепке дейінгі білім беру ұйымдары мен жалпы білім беретін мектептерін “Абайтану әліппесі” және “Даналық әліппесі” интерактивті интеллектуалды оқу-әдістемелік кешендермен қамтамасыз етуге 1 950,0 мың теңге ағымдағы нысаналы трансферттер және Жалағаш кентіндегі әкімшілік ғимаратының құрылысына 59 439,1 мың теңге нысаналы даму трансферттері бөлінгені;</w:t>
      </w:r>
    </w:p>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Жалағаш кентінде Алмағамбетов көшесі бойындағы емхана ғимаратын бала бақша етіп реконструкциялауға 249 666,0 мың теңге, Жалағаш кенті “Дәуімбай” учаскесінде салынатын бір пәтерлі 3 бөлмелі арендалық 30 тұрғын үй құрылысы 91 000,0 мың теңге ішкі қарыздар есебінен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Қызылорда облысы Жалағаш аудандық мәслихатының 04.05.2020 </w:t>
      </w:r>
      <w:r>
        <w:rPr>
          <w:rFonts w:ascii="Times New Roman"/>
          <w:b w:val="false"/>
          <w:i w:val="false"/>
          <w:color w:val="000000"/>
          <w:sz w:val="28"/>
        </w:rPr>
        <w:t>№ 56-1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“““2020-2022 жылдарға арналған аудандық бюджет туралы” Жалағаш аудандық мәслихатының 2019 жылғы 23 желтоқсандағы № 50-1 шешімін іске асыру туралы” Жалағаш ауданы әкімдігінің 2020 жылғы 5 қаңтардағы № 1 қаулысына өзгерістер мен толықтырулар енгізу туралы” Жалағаш ауданы әкімдігінің 2020 жылғы 26 мамырдағы № 57 қаулысымен:</w:t>
      </w:r>
    </w:p>
    <w:p>
      <w:pPr>
        <w:spacing w:after="0"/>
        <w:ind w:left="0"/>
        <w:jc w:val="both"/>
      </w:pPr>
      <w:r>
        <w:rPr>
          <w:rFonts w:ascii="Times New Roman"/>
          <w:b w:val="false"/>
          <w:i w:val="false"/>
          <w:color w:val="000000"/>
          <w:sz w:val="28"/>
        </w:rPr>
        <w:t>
      Республикалық бюджет есебінен Қазақстан Республикасында төтенше жағдай режимінде коммуналдық қызметтерге ақы төлеу бойынша халықтың төлемдерін өтеуге 101 940 мың теңге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1-6-тармақпен толықтырылды - Қызылорда облысы Жалағаш аудандық мәслихатының 17.06.2020 </w:t>
      </w:r>
      <w:r>
        <w:rPr>
          <w:rFonts w:ascii="Times New Roman"/>
          <w:b w:val="false"/>
          <w:i w:val="false"/>
          <w:color w:val="000000"/>
          <w:sz w:val="28"/>
        </w:rPr>
        <w:t>№ 58-1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“2020-2022 жылдарға арналған аудандық бюджет туралы” Жалағаш аудандық мәслихатының 2019 жылғы 23 желтоқсандағы №50-1 шешімін іске асыру туралы” Жалағаш ауданы әкімдігінің 2020 жылғы 5 қаңтардағы №1 қаулысына өзгерістер мен толықтырулар енгізу туралы” Жалағаш ауданы әкімдігінің 2020 жылғы 2 қыркүйектегі №124 қаулысымен:</w:t>
      </w:r>
    </w:p>
    <w:bookmarkStart w:name="z27" w:id="22"/>
    <w:p>
      <w:pPr>
        <w:spacing w:after="0"/>
        <w:ind w:left="0"/>
        <w:jc w:val="both"/>
      </w:pPr>
      <w:r>
        <w:rPr>
          <w:rFonts w:ascii="Times New Roman"/>
          <w:b w:val="false"/>
          <w:i w:val="false"/>
          <w:color w:val="000000"/>
          <w:sz w:val="28"/>
        </w:rPr>
        <w:t>
      Республикалық бюджет есебінен 66 446,0 мың теңге ағымдағы нысаналы трансферт бөлінгені;</w:t>
      </w:r>
    </w:p>
    <w:bookmarkEnd w:id="22"/>
    <w:bookmarkStart w:name="z28" w:id="23"/>
    <w:p>
      <w:pPr>
        <w:spacing w:after="0"/>
        <w:ind w:left="0"/>
        <w:jc w:val="both"/>
      </w:pPr>
      <w:r>
        <w:rPr>
          <w:rFonts w:ascii="Times New Roman"/>
          <w:b w:val="false"/>
          <w:i w:val="false"/>
          <w:color w:val="000000"/>
          <w:sz w:val="28"/>
        </w:rPr>
        <w:t>
      республикалық бюджеттен бөлінген 255 534,3 мың теңге ағымдағы нысаналы трансферт қысқартылғаны;</w:t>
      </w:r>
    </w:p>
    <w:bookmarkEnd w:id="23"/>
    <w:bookmarkStart w:name="z29" w:id="24"/>
    <w:p>
      <w:pPr>
        <w:spacing w:after="0"/>
        <w:ind w:left="0"/>
        <w:jc w:val="both"/>
      </w:pPr>
      <w:r>
        <w:rPr>
          <w:rFonts w:ascii="Times New Roman"/>
          <w:b w:val="false"/>
          <w:i w:val="false"/>
          <w:color w:val="000000"/>
          <w:sz w:val="28"/>
        </w:rPr>
        <w:t>
      облыстық бюджет есебінен 12 455,0 мың теңге ағымдағы нысаналы трансферт, 25 932,5 мың теңге нысаналы даму трансферті бөлінгені;</w:t>
      </w:r>
    </w:p>
    <w:bookmarkEnd w:id="24"/>
    <w:p>
      <w:pPr>
        <w:spacing w:after="0"/>
        <w:ind w:left="0"/>
        <w:jc w:val="both"/>
      </w:pPr>
      <w:r>
        <w:rPr>
          <w:rFonts w:ascii="Times New Roman"/>
          <w:b w:val="false"/>
          <w:i w:val="false"/>
          <w:color w:val="000000"/>
          <w:sz w:val="28"/>
        </w:rPr>
        <w:t>
      облыстық бюджеттен бөлінген 34 673,0 мың теңге ағымдағы нысаналы трансферт қысқартылғаны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Қызылорда облысы Жалағаш аудандық мәслихатының 22.09.2020 </w:t>
      </w:r>
      <w:r>
        <w:rPr>
          <w:rFonts w:ascii="Times New Roman"/>
          <w:b w:val="false"/>
          <w:i w:val="false"/>
          <w:color w:val="000000"/>
          <w:sz w:val="28"/>
        </w:rPr>
        <w:t>№ 63-1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2020 жылға арналған аудандық бюджеттің кірістерінің құрамында ауданға бөлу нормативтері келесі көлемдерде белгіленгені ескерілсін:</w:t>
      </w:r>
    </w:p>
    <w:bookmarkStart w:name="z24" w:id="25"/>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және “Төлем көзiнен салық салынбайтын шетелдік азаматтар табыстарынан ұсталатын жеке табыс салығы” -50 пайыз;</w:t>
      </w:r>
    </w:p>
    <w:bookmarkEnd w:id="25"/>
    <w:bookmarkStart w:name="z25" w:id="26"/>
    <w:p>
      <w:pPr>
        <w:spacing w:after="0"/>
        <w:ind w:left="0"/>
        <w:jc w:val="both"/>
      </w:pPr>
      <w:r>
        <w:rPr>
          <w:rFonts w:ascii="Times New Roman"/>
          <w:b w:val="false"/>
          <w:i w:val="false"/>
          <w:color w:val="000000"/>
          <w:sz w:val="28"/>
        </w:rPr>
        <w:t>
      2) “Әлеуметтік салық” -50 пайыз.</w:t>
      </w:r>
    </w:p>
    <w:bookmarkEnd w:id="26"/>
    <w:bookmarkStart w:name="z26" w:id="27"/>
    <w:p>
      <w:pPr>
        <w:spacing w:after="0"/>
        <w:ind w:left="0"/>
        <w:jc w:val="both"/>
      </w:pPr>
      <w:r>
        <w:rPr>
          <w:rFonts w:ascii="Times New Roman"/>
          <w:b w:val="false"/>
          <w:i w:val="false"/>
          <w:color w:val="000000"/>
          <w:sz w:val="28"/>
        </w:rPr>
        <w:t>
      3. 2020 жылға арналған аудандық бюджетте, аудандық бюджеттен кент, ауылдық округтер бюджеттеріне берілетін субвенциялар көлемі 1 532 185 мың теңге сомасында көзделсін, оның ішінде:</w:t>
      </w:r>
    </w:p>
    <w:bookmarkEnd w:id="27"/>
    <w:bookmarkStart w:name="z27" w:id="28"/>
    <w:p>
      <w:pPr>
        <w:spacing w:after="0"/>
        <w:ind w:left="0"/>
        <w:jc w:val="both"/>
      </w:pPr>
      <w:r>
        <w:rPr>
          <w:rFonts w:ascii="Times New Roman"/>
          <w:b w:val="false"/>
          <w:i w:val="false"/>
          <w:color w:val="000000"/>
          <w:sz w:val="28"/>
        </w:rPr>
        <w:t>
      Жалағаш кенті 485 766 мың теңге;</w:t>
      </w:r>
    </w:p>
    <w:bookmarkEnd w:id="28"/>
    <w:bookmarkStart w:name="z28" w:id="29"/>
    <w:p>
      <w:pPr>
        <w:spacing w:after="0"/>
        <w:ind w:left="0"/>
        <w:jc w:val="both"/>
      </w:pPr>
      <w:r>
        <w:rPr>
          <w:rFonts w:ascii="Times New Roman"/>
          <w:b w:val="false"/>
          <w:i w:val="false"/>
          <w:color w:val="000000"/>
          <w:sz w:val="28"/>
        </w:rPr>
        <w:t>
      Ақсу ауылдық округі 54 572 мың теңге;</w:t>
      </w:r>
    </w:p>
    <w:bookmarkEnd w:id="29"/>
    <w:bookmarkStart w:name="z29" w:id="30"/>
    <w:p>
      <w:pPr>
        <w:spacing w:after="0"/>
        <w:ind w:left="0"/>
        <w:jc w:val="both"/>
      </w:pPr>
      <w:r>
        <w:rPr>
          <w:rFonts w:ascii="Times New Roman"/>
          <w:b w:val="false"/>
          <w:i w:val="false"/>
          <w:color w:val="000000"/>
          <w:sz w:val="28"/>
        </w:rPr>
        <w:t>
      Аққұм ауылдық округі 122 450 мың теңге;</w:t>
      </w:r>
    </w:p>
    <w:bookmarkEnd w:id="30"/>
    <w:bookmarkStart w:name="z30" w:id="31"/>
    <w:p>
      <w:pPr>
        <w:spacing w:after="0"/>
        <w:ind w:left="0"/>
        <w:jc w:val="both"/>
      </w:pPr>
      <w:r>
        <w:rPr>
          <w:rFonts w:ascii="Times New Roman"/>
          <w:b w:val="false"/>
          <w:i w:val="false"/>
          <w:color w:val="000000"/>
          <w:sz w:val="28"/>
        </w:rPr>
        <w:t>
      Аққыр ауылдық округі 50 460 мың теңге;</w:t>
      </w:r>
    </w:p>
    <w:bookmarkEnd w:id="31"/>
    <w:bookmarkStart w:name="z31" w:id="32"/>
    <w:p>
      <w:pPr>
        <w:spacing w:after="0"/>
        <w:ind w:left="0"/>
        <w:jc w:val="both"/>
      </w:pPr>
      <w:r>
        <w:rPr>
          <w:rFonts w:ascii="Times New Roman"/>
          <w:b w:val="false"/>
          <w:i w:val="false"/>
          <w:color w:val="000000"/>
          <w:sz w:val="28"/>
        </w:rPr>
        <w:t>
      Аламесек ауылдық округі 64 636 мың теңге;</w:t>
      </w:r>
    </w:p>
    <w:bookmarkEnd w:id="32"/>
    <w:bookmarkStart w:name="z32" w:id="33"/>
    <w:p>
      <w:pPr>
        <w:spacing w:after="0"/>
        <w:ind w:left="0"/>
        <w:jc w:val="both"/>
      </w:pPr>
      <w:r>
        <w:rPr>
          <w:rFonts w:ascii="Times New Roman"/>
          <w:b w:val="false"/>
          <w:i w:val="false"/>
          <w:color w:val="000000"/>
          <w:sz w:val="28"/>
        </w:rPr>
        <w:t>
      Бұқарбай батыр ауылдық округі 131 277 мың теңге;</w:t>
      </w:r>
    </w:p>
    <w:bookmarkEnd w:id="33"/>
    <w:bookmarkStart w:name="z33" w:id="34"/>
    <w:p>
      <w:pPr>
        <w:spacing w:after="0"/>
        <w:ind w:left="0"/>
        <w:jc w:val="both"/>
      </w:pPr>
      <w:r>
        <w:rPr>
          <w:rFonts w:ascii="Times New Roman"/>
          <w:b w:val="false"/>
          <w:i w:val="false"/>
          <w:color w:val="000000"/>
          <w:sz w:val="28"/>
        </w:rPr>
        <w:t>
      Еңбек ауылдық округі 52 060 мың теңге;</w:t>
      </w:r>
    </w:p>
    <w:bookmarkEnd w:id="34"/>
    <w:bookmarkStart w:name="z34" w:id="35"/>
    <w:p>
      <w:pPr>
        <w:spacing w:after="0"/>
        <w:ind w:left="0"/>
        <w:jc w:val="both"/>
      </w:pPr>
      <w:r>
        <w:rPr>
          <w:rFonts w:ascii="Times New Roman"/>
          <w:b w:val="false"/>
          <w:i w:val="false"/>
          <w:color w:val="000000"/>
          <w:sz w:val="28"/>
        </w:rPr>
        <w:t>
      Жаңадария ауылдық округі 43 411 мың теңге;</w:t>
      </w:r>
    </w:p>
    <w:bookmarkEnd w:id="35"/>
    <w:bookmarkStart w:name="z35" w:id="36"/>
    <w:p>
      <w:pPr>
        <w:spacing w:after="0"/>
        <w:ind w:left="0"/>
        <w:jc w:val="both"/>
      </w:pPr>
      <w:r>
        <w:rPr>
          <w:rFonts w:ascii="Times New Roman"/>
          <w:b w:val="false"/>
          <w:i w:val="false"/>
          <w:color w:val="000000"/>
          <w:sz w:val="28"/>
        </w:rPr>
        <w:t>
      Жаңаталап ауылдық округі 42 365 мың теңге;</w:t>
      </w:r>
    </w:p>
    <w:bookmarkEnd w:id="36"/>
    <w:bookmarkStart w:name="z36" w:id="37"/>
    <w:p>
      <w:pPr>
        <w:spacing w:after="0"/>
        <w:ind w:left="0"/>
        <w:jc w:val="both"/>
      </w:pPr>
      <w:r>
        <w:rPr>
          <w:rFonts w:ascii="Times New Roman"/>
          <w:b w:val="false"/>
          <w:i w:val="false"/>
          <w:color w:val="000000"/>
          <w:sz w:val="28"/>
        </w:rPr>
        <w:t>
      Қаракеткен ауылдық округі 69 244 мың теңге;</w:t>
      </w:r>
    </w:p>
    <w:bookmarkEnd w:id="37"/>
    <w:bookmarkStart w:name="z37" w:id="38"/>
    <w:p>
      <w:pPr>
        <w:spacing w:after="0"/>
        <w:ind w:left="0"/>
        <w:jc w:val="both"/>
      </w:pPr>
      <w:r>
        <w:rPr>
          <w:rFonts w:ascii="Times New Roman"/>
          <w:b w:val="false"/>
          <w:i w:val="false"/>
          <w:color w:val="000000"/>
          <w:sz w:val="28"/>
        </w:rPr>
        <w:t>
      Мәдениет ауылдық округі 107 562 мың теңге;</w:t>
      </w:r>
    </w:p>
    <w:bookmarkEnd w:id="38"/>
    <w:bookmarkStart w:name="z38" w:id="39"/>
    <w:p>
      <w:pPr>
        <w:spacing w:after="0"/>
        <w:ind w:left="0"/>
        <w:jc w:val="both"/>
      </w:pPr>
      <w:r>
        <w:rPr>
          <w:rFonts w:ascii="Times New Roman"/>
          <w:b w:val="false"/>
          <w:i w:val="false"/>
          <w:color w:val="000000"/>
          <w:sz w:val="28"/>
        </w:rPr>
        <w:t>
      Мақпалкөл ауылдық округі 108 830 мың теңге;</w:t>
      </w:r>
    </w:p>
    <w:bookmarkEnd w:id="39"/>
    <w:bookmarkStart w:name="z39" w:id="40"/>
    <w:p>
      <w:pPr>
        <w:spacing w:after="0"/>
        <w:ind w:left="0"/>
        <w:jc w:val="both"/>
      </w:pPr>
      <w:r>
        <w:rPr>
          <w:rFonts w:ascii="Times New Roman"/>
          <w:b w:val="false"/>
          <w:i w:val="false"/>
          <w:color w:val="000000"/>
          <w:sz w:val="28"/>
        </w:rPr>
        <w:t>
      Мырзабай ахун ауылдық округі 41 181 мың теңге;</w:t>
      </w:r>
    </w:p>
    <w:bookmarkEnd w:id="40"/>
    <w:bookmarkStart w:name="z40" w:id="41"/>
    <w:p>
      <w:pPr>
        <w:spacing w:after="0"/>
        <w:ind w:left="0"/>
        <w:jc w:val="both"/>
      </w:pPr>
      <w:r>
        <w:rPr>
          <w:rFonts w:ascii="Times New Roman"/>
          <w:b w:val="false"/>
          <w:i w:val="false"/>
          <w:color w:val="000000"/>
          <w:sz w:val="28"/>
        </w:rPr>
        <w:t>
      М.Шаменов ауылдық округі 109 508 мың теңге;</w:t>
      </w:r>
    </w:p>
    <w:bookmarkEnd w:id="41"/>
    <w:bookmarkStart w:name="z41" w:id="42"/>
    <w:p>
      <w:pPr>
        <w:spacing w:after="0"/>
        <w:ind w:left="0"/>
        <w:jc w:val="both"/>
      </w:pPr>
      <w:r>
        <w:rPr>
          <w:rFonts w:ascii="Times New Roman"/>
          <w:b w:val="false"/>
          <w:i w:val="false"/>
          <w:color w:val="000000"/>
          <w:sz w:val="28"/>
        </w:rPr>
        <w:t>
      Таң ауылдық округі 48 863 мың теңге;</w:t>
      </w:r>
    </w:p>
    <w:bookmarkEnd w:id="42"/>
    <w:bookmarkStart w:name="z42" w:id="43"/>
    <w:p>
      <w:pPr>
        <w:spacing w:after="0"/>
        <w:ind w:left="0"/>
        <w:jc w:val="both"/>
      </w:pPr>
      <w:r>
        <w:rPr>
          <w:rFonts w:ascii="Times New Roman"/>
          <w:b w:val="false"/>
          <w:i w:val="false"/>
          <w:color w:val="000000"/>
          <w:sz w:val="28"/>
        </w:rPr>
        <w:t xml:space="preserve">
      4. 2020 жылға арналған аудандық бюджетке облыстық бюджеттен қаралған ағымдағы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3"/>
    <w:bookmarkStart w:name="z43" w:id="44"/>
    <w:p>
      <w:pPr>
        <w:spacing w:after="0"/>
        <w:ind w:left="0"/>
        <w:jc w:val="both"/>
      </w:pPr>
      <w:r>
        <w:rPr>
          <w:rFonts w:ascii="Times New Roman"/>
          <w:b w:val="false"/>
          <w:i w:val="false"/>
          <w:color w:val="000000"/>
          <w:sz w:val="28"/>
        </w:rPr>
        <w:t xml:space="preserve">
      5. 2020 жылға арналған аудандық бюджетке республикалық бюджеттен қаралған ағымдағы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44"/>
    <w:bookmarkStart w:name="z44" w:id="45"/>
    <w:p>
      <w:pPr>
        <w:spacing w:after="0"/>
        <w:ind w:left="0"/>
        <w:jc w:val="both"/>
      </w:pPr>
      <w:r>
        <w:rPr>
          <w:rFonts w:ascii="Times New Roman"/>
          <w:b w:val="false"/>
          <w:i w:val="false"/>
          <w:color w:val="000000"/>
          <w:sz w:val="28"/>
        </w:rPr>
        <w:t xml:space="preserve">
      6. 2020 жылға арналған аудандық бюджетке облыстық бюджеттен қаралған нысаналы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45"/>
    <w:bookmarkStart w:name="z45" w:id="46"/>
    <w:p>
      <w:pPr>
        <w:spacing w:after="0"/>
        <w:ind w:left="0"/>
        <w:jc w:val="both"/>
      </w:pPr>
      <w:r>
        <w:rPr>
          <w:rFonts w:ascii="Times New Roman"/>
          <w:b w:val="false"/>
          <w:i w:val="false"/>
          <w:color w:val="000000"/>
          <w:sz w:val="28"/>
        </w:rPr>
        <w:t xml:space="preserve">
      7. 2020 жылға арналған аудандық бюджетке республикалық бюджеттен қаралған нысаналы даму трансферттері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46"/>
    <w:bookmarkStart w:name="z46" w:id="47"/>
    <w:p>
      <w:pPr>
        <w:spacing w:after="0"/>
        <w:ind w:left="0"/>
        <w:jc w:val="both"/>
      </w:pPr>
      <w:r>
        <w:rPr>
          <w:rFonts w:ascii="Times New Roman"/>
          <w:b w:val="false"/>
          <w:i w:val="false"/>
          <w:color w:val="000000"/>
          <w:sz w:val="28"/>
        </w:rPr>
        <w:t xml:space="preserve">
      8. 2020 жылға арналған бюджеттік инвестициялық жобалардың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End w:id="47"/>
    <w:bookmarkStart w:name="z47" w:id="48"/>
    <w:p>
      <w:pPr>
        <w:spacing w:after="0"/>
        <w:ind w:left="0"/>
        <w:jc w:val="both"/>
      </w:pPr>
      <w:r>
        <w:rPr>
          <w:rFonts w:ascii="Times New Roman"/>
          <w:b w:val="false"/>
          <w:i w:val="false"/>
          <w:color w:val="000000"/>
          <w:sz w:val="28"/>
        </w:rPr>
        <w:t xml:space="preserve">
      9. 2020 жылға арналған Жалағаш кенті және ауылдық округ бюджеттеріне облыстық бюджет қаржысы есебінен берілетін ағымдағы нысаналы трансферттердің сомаларын бөлу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p>
    <w:bookmarkEnd w:id="48"/>
    <w:bookmarkStart w:name="z48" w:id="49"/>
    <w:p>
      <w:pPr>
        <w:spacing w:after="0"/>
        <w:ind w:left="0"/>
        <w:jc w:val="both"/>
      </w:pPr>
      <w:r>
        <w:rPr>
          <w:rFonts w:ascii="Times New Roman"/>
          <w:b w:val="false"/>
          <w:i w:val="false"/>
          <w:color w:val="000000"/>
          <w:sz w:val="28"/>
        </w:rPr>
        <w:t xml:space="preserve">
      10. 2020 жылға арналған аудандық бюджетті атқару барысында секвестрлеуге жатпайтын бюджеттік бағдарламалардың тізбесі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p>
    <w:bookmarkEnd w:id="49"/>
    <w:bookmarkStart w:name="z49" w:id="50"/>
    <w:p>
      <w:pPr>
        <w:spacing w:after="0"/>
        <w:ind w:left="0"/>
        <w:jc w:val="both"/>
      </w:pPr>
      <w:r>
        <w:rPr>
          <w:rFonts w:ascii="Times New Roman"/>
          <w:b w:val="false"/>
          <w:i w:val="false"/>
          <w:color w:val="000000"/>
          <w:sz w:val="28"/>
        </w:rPr>
        <w:t>
      11. Ауданның жергiлiктi атқарушы органының 2020 жылға арналған резервi 25 606 мың теңге көлемінде бекітілсін.</w:t>
      </w:r>
    </w:p>
    <w:bookmarkEnd w:id="50"/>
    <w:bookmarkStart w:name="z50" w:id="51"/>
    <w:p>
      <w:pPr>
        <w:spacing w:after="0"/>
        <w:ind w:left="0"/>
        <w:jc w:val="both"/>
      </w:pPr>
      <w:r>
        <w:rPr>
          <w:rFonts w:ascii="Times New Roman"/>
          <w:b w:val="false"/>
          <w:i w:val="false"/>
          <w:color w:val="000000"/>
          <w:sz w:val="28"/>
        </w:rPr>
        <w:t>
      12. Осы шешім 2020 жылғы 1 қаңтардан бастап қолданысқа енгізіледі және ресми жариялауға жатады.</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 Аудандық</w:t>
            </w: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1-қосымша</w:t>
            </w:r>
          </w:p>
        </w:tc>
      </w:tr>
    </w:tbl>
    <w:bookmarkStart w:name="z35" w:id="52"/>
    <w:p>
      <w:pPr>
        <w:spacing w:after="0"/>
        <w:ind w:left="0"/>
        <w:jc w:val="left"/>
      </w:pPr>
      <w:r>
        <w:rPr>
          <w:rFonts w:ascii="Times New Roman"/>
          <w:b/>
          <w:i w:val="false"/>
          <w:color w:val="000000"/>
        </w:rPr>
        <w:t xml:space="preserve"> 2020 жылға арналған аудандық бюджет</w:t>
      </w:r>
    </w:p>
    <w:bookmarkEnd w:id="52"/>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09.12.2020 </w:t>
      </w:r>
      <w:r>
        <w:rPr>
          <w:rFonts w:ascii="Times New Roman"/>
          <w:b w:val="false"/>
          <w:i w:val="false"/>
          <w:color w:val="ff0000"/>
          <w:sz w:val="28"/>
        </w:rPr>
        <w:t>№ 67-1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53"/>
          <w:p>
            <w:pPr>
              <w:spacing w:after="20"/>
              <w:ind w:left="20"/>
              <w:jc w:val="both"/>
            </w:pPr>
            <w:r>
              <w:rPr>
                <w:rFonts w:ascii="Times New Roman"/>
                <w:b w:val="false"/>
                <w:i w:val="false"/>
                <w:color w:val="000000"/>
                <w:sz w:val="20"/>
              </w:rPr>
              <w:t>
Сомасы,</w:t>
            </w:r>
          </w:p>
          <w:bookmarkEnd w:id="5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10 661 441,4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10 661 441,4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12 661 604,2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840 315,5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54"/>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54"/>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1 680 652,2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желтоқсаны</w:t>
            </w:r>
            <w:r>
              <w:br/>
            </w:r>
            <w:r>
              <w:rPr>
                <w:rFonts w:ascii="Times New Roman"/>
                <w:b w:val="false"/>
                <w:i w:val="false"/>
                <w:color w:val="000000"/>
                <w:sz w:val="20"/>
              </w:rPr>
              <w:t>№ 50-1 шешіміне 2-қосымша</w:t>
            </w:r>
          </w:p>
        </w:tc>
      </w:tr>
    </w:tbl>
    <w:bookmarkStart w:name="z57" w:id="55"/>
    <w:p>
      <w:pPr>
        <w:spacing w:after="0"/>
        <w:ind w:left="0"/>
        <w:jc w:val="left"/>
      </w:pPr>
      <w:r>
        <w:rPr>
          <w:rFonts w:ascii="Times New Roman"/>
          <w:b/>
          <w:i w:val="false"/>
          <w:color w:val="000000"/>
        </w:rPr>
        <w:t xml:space="preserve"> 2021 жылға арналған аудандық бюджет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6"/>
          <w:p>
            <w:pPr>
              <w:spacing w:after="20"/>
              <w:ind w:left="20"/>
              <w:jc w:val="both"/>
            </w:pPr>
            <w:r>
              <w:rPr>
                <w:rFonts w:ascii="Times New Roman"/>
                <w:b w:val="false"/>
                <w:i w:val="false"/>
                <w:color w:val="000000"/>
                <w:sz w:val="20"/>
              </w:rPr>
              <w:t>
Сомасы,</w:t>
            </w:r>
          </w:p>
          <w:bookmarkEnd w:id="5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7"/>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57"/>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желтоқсаны</w:t>
            </w:r>
            <w:r>
              <w:br/>
            </w:r>
            <w:r>
              <w:rPr>
                <w:rFonts w:ascii="Times New Roman"/>
                <w:b w:val="false"/>
                <w:i w:val="false"/>
                <w:color w:val="000000"/>
                <w:sz w:val="20"/>
              </w:rPr>
              <w:t>№ 50-1 шешіміне 3-қосымша</w:t>
            </w:r>
          </w:p>
        </w:tc>
      </w:tr>
    </w:tbl>
    <w:bookmarkStart w:name="z61" w:id="58"/>
    <w:p>
      <w:pPr>
        <w:spacing w:after="0"/>
        <w:ind w:left="0"/>
        <w:jc w:val="left"/>
      </w:pPr>
      <w:r>
        <w:rPr>
          <w:rFonts w:ascii="Times New Roman"/>
          <w:b/>
          <w:i w:val="false"/>
          <w:color w:val="000000"/>
        </w:rPr>
        <w:t xml:space="preserve"> 2022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9"/>
          <w:p>
            <w:pPr>
              <w:spacing w:after="20"/>
              <w:ind w:left="20"/>
              <w:jc w:val="both"/>
            </w:pPr>
            <w:r>
              <w:rPr>
                <w:rFonts w:ascii="Times New Roman"/>
                <w:b w:val="false"/>
                <w:i w:val="false"/>
                <w:color w:val="000000"/>
                <w:sz w:val="20"/>
              </w:rPr>
              <w:t>
Сомасы,</w:t>
            </w:r>
          </w:p>
          <w:bookmarkEnd w:id="5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7134578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60"/>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60"/>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Кентішілік (қалаішілік), қала маңындағы ауданішілік қоғамдық жолаушылар тасымалдарын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4-қосымша</w:t>
            </w:r>
          </w:p>
        </w:tc>
      </w:tr>
    </w:tbl>
    <w:bookmarkStart w:name="z44" w:id="61"/>
    <w:p>
      <w:pPr>
        <w:spacing w:after="0"/>
        <w:ind w:left="0"/>
        <w:jc w:val="left"/>
      </w:pPr>
      <w:r>
        <w:rPr>
          <w:rFonts w:ascii="Times New Roman"/>
          <w:b/>
          <w:i w:val="false"/>
          <w:color w:val="000000"/>
        </w:rPr>
        <w:t xml:space="preserve"> 2020 жылға арналған аудандық бюджетке облыстық бюджеттен қаралған ағымдағы нысаналы трансферттер</w:t>
      </w:r>
    </w:p>
    <w:bookmarkEnd w:id="61"/>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09.12.2020 </w:t>
      </w:r>
      <w:r>
        <w:rPr>
          <w:rFonts w:ascii="Times New Roman"/>
          <w:b w:val="false"/>
          <w:i w:val="false"/>
          <w:color w:val="ff0000"/>
          <w:sz w:val="28"/>
        </w:rPr>
        <w:t>№ 67-1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жаңа модификациялы пәндік кабинеттермен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жалпы білім беру инновациялық мектептеріндегі IT сыныптарын 3D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бейнебақылаумен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мектептерді қосымша дефектолог бірліктермен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әлеуметтік жол картасы негізінде көп балалы және аз қамтамасыз етілген отбасыларды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жылында сынып жиынтықтарының ұлғаюына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инклюзивті орта қалыптастыруға бағытталған жол картасы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мен жалпы білім беретін мектептерін “Абайтану әліппесі" және “Даналық әліппесі” интерактивті интеллектуалды оқу-әдістемелік кешендермен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1-11 кластары үшін веб-платформада электронды оқулықтар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оқу жылында 279 сынып жиынтығына ұлғаюына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және оларға теңестірілгендерге бір реттік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5-қосымша</w:t>
            </w:r>
          </w:p>
        </w:tc>
      </w:tr>
    </w:tbl>
    <w:bookmarkStart w:name="z51" w:id="62"/>
    <w:p>
      <w:pPr>
        <w:spacing w:after="0"/>
        <w:ind w:left="0"/>
        <w:jc w:val="left"/>
      </w:pPr>
      <w:r>
        <w:rPr>
          <w:rFonts w:ascii="Times New Roman"/>
          <w:b/>
          <w:i w:val="false"/>
          <w:color w:val="000000"/>
        </w:rPr>
        <w:t xml:space="preserve"> 2020 жылға арналған аудан бюджетіне республикалық бюджеттен қаралған ағымдағы нысаналы трансферттер</w:t>
      </w:r>
    </w:p>
    <w:bookmarkEnd w:id="62"/>
    <w:p>
      <w:pPr>
        <w:spacing w:after="0"/>
        <w:ind w:left="0"/>
        <w:jc w:val="both"/>
      </w:pPr>
      <w:r>
        <w:rPr>
          <w:rFonts w:ascii="Times New Roman"/>
          <w:b w:val="false"/>
          <w:i w:val="false"/>
          <w:color w:val="ff0000"/>
          <w:sz w:val="28"/>
        </w:rPr>
        <w:t xml:space="preserve">
      Ескерту. 5-қосымша жаңа редакцияда - Қызылорда облысы Жалағаш аудандық мәслихатының 09.12.2020 </w:t>
      </w:r>
      <w:r>
        <w:rPr>
          <w:rFonts w:ascii="Times New Roman"/>
          <w:b w:val="false"/>
          <w:i w:val="false"/>
          <w:color w:val="ff0000"/>
          <w:sz w:val="28"/>
        </w:rPr>
        <w:t>№ 67-1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2 262 072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6-қосымша</w:t>
            </w:r>
          </w:p>
        </w:tc>
      </w:tr>
    </w:tbl>
    <w:bookmarkStart w:name="z58" w:id="63"/>
    <w:p>
      <w:pPr>
        <w:spacing w:after="0"/>
        <w:ind w:left="0"/>
        <w:jc w:val="left"/>
      </w:pPr>
      <w:r>
        <w:rPr>
          <w:rFonts w:ascii="Times New Roman"/>
          <w:b/>
          <w:i w:val="false"/>
          <w:color w:val="000000"/>
        </w:rPr>
        <w:t xml:space="preserve"> 2020 жылға арналған аудандық бюджетке облыстық бюджеттен қаралған нысаналы даму трансферттері</w:t>
      </w:r>
    </w:p>
    <w:bookmarkEnd w:id="63"/>
    <w:p>
      <w:pPr>
        <w:spacing w:after="0"/>
        <w:ind w:left="0"/>
        <w:jc w:val="both"/>
      </w:pPr>
      <w:r>
        <w:rPr>
          <w:rFonts w:ascii="Times New Roman"/>
          <w:b w:val="false"/>
          <w:i w:val="false"/>
          <w:color w:val="ff0000"/>
          <w:sz w:val="28"/>
        </w:rPr>
        <w:t xml:space="preserve">
      Ескерту. 6-қосымша жаңа редакцияда - Қызылорда облысы Жалағаш аудандық мәслихатының 11.11.2020 </w:t>
      </w:r>
      <w:r>
        <w:rPr>
          <w:rFonts w:ascii="Times New Roman"/>
          <w:b w:val="false"/>
          <w:i w:val="false"/>
          <w:color w:val="ff0000"/>
          <w:sz w:val="28"/>
        </w:rPr>
        <w:t>№ 65-1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64"/>
          <w:p>
            <w:pPr>
              <w:spacing w:after="20"/>
              <w:ind w:left="20"/>
              <w:jc w:val="both"/>
            </w:pPr>
            <w:r>
              <w:rPr>
                <w:rFonts w:ascii="Times New Roman"/>
                <w:b w:val="false"/>
                <w:i w:val="false"/>
                <w:color w:val="000000"/>
                <w:sz w:val="20"/>
              </w:rPr>
              <w:t xml:space="preserve">
Сомасы, </w:t>
            </w:r>
          </w:p>
          <w:bookmarkEnd w:id="64"/>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Жаңақоныс елді мекенін сумен қамту жүйесін қайта жаңғырту жобасын қоса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Далдабай елді мекенін сумен қамту жүйесін қайта жаңғырту жобасын қоса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салынатын әкімшілік ғимаратының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“Самара-Шымкент-Мадениет-Т.Жүргенов-Жаңаталап-Аққыр” жолындағы Оңтүстік коллектор көпірін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Мәдениет елді мекенінен биотермиялық шұңқыр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желтоқсаны</w:t>
            </w:r>
            <w:r>
              <w:br/>
            </w:r>
            <w:r>
              <w:rPr>
                <w:rFonts w:ascii="Times New Roman"/>
                <w:b w:val="false"/>
                <w:i w:val="false"/>
                <w:color w:val="000000"/>
                <w:sz w:val="20"/>
              </w:rPr>
              <w:t>№ 50-1 шешіміне 7-қосымша</w:t>
            </w:r>
          </w:p>
        </w:tc>
      </w:tr>
    </w:tbl>
    <w:bookmarkStart w:name="z71" w:id="65"/>
    <w:p>
      <w:pPr>
        <w:spacing w:after="0"/>
        <w:ind w:left="0"/>
        <w:jc w:val="left"/>
      </w:pPr>
      <w:r>
        <w:rPr>
          <w:rFonts w:ascii="Times New Roman"/>
          <w:b/>
          <w:i w:val="false"/>
          <w:color w:val="000000"/>
        </w:rPr>
        <w:t xml:space="preserve"> 2020 жылға арналған аудандық бюджетке республикалық бюджеттен қаралған нысаналы даму трансферттері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xml:space="preserve">
Сомасы, </w:t>
            </w:r>
          </w:p>
          <w:bookmarkEnd w:id="66"/>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қоныс елді мекенін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елді мекенін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 8-қосымша</w:t>
            </w:r>
          </w:p>
        </w:tc>
      </w:tr>
    </w:tbl>
    <w:p>
      <w:pPr>
        <w:spacing w:after="0"/>
        <w:ind w:left="0"/>
        <w:jc w:val="left"/>
      </w:pPr>
      <w:r>
        <w:rPr>
          <w:rFonts w:ascii="Times New Roman"/>
          <w:b/>
          <w:i w:val="false"/>
          <w:color w:val="000000"/>
        </w:rPr>
        <w:t xml:space="preserve"> 2020 жылға арналған бюджеттік инвестициялық жобалардың тізбесі</w:t>
      </w:r>
    </w:p>
    <w:p>
      <w:pPr>
        <w:spacing w:after="0"/>
        <w:ind w:left="0"/>
        <w:jc w:val="both"/>
      </w:pPr>
      <w:r>
        <w:rPr>
          <w:rFonts w:ascii="Times New Roman"/>
          <w:b w:val="false"/>
          <w:i w:val="false"/>
          <w:color w:val="ff0000"/>
          <w:sz w:val="28"/>
        </w:rPr>
        <w:t xml:space="preserve">
      Ескерту. 8-қосымша жаңа редакцияда - Қызылорда облысы Жалағаш аудандық мәслихатының 09.12.2020 </w:t>
      </w:r>
      <w:r>
        <w:rPr>
          <w:rFonts w:ascii="Times New Roman"/>
          <w:b w:val="false"/>
          <w:i w:val="false"/>
          <w:color w:val="ff0000"/>
          <w:sz w:val="28"/>
        </w:rPr>
        <w:t>№ 67-1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1 447 303,5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9-қосымша</w:t>
            </w:r>
          </w:p>
        </w:tc>
      </w:tr>
    </w:tbl>
    <w:bookmarkStart w:name="z66" w:id="67"/>
    <w:p>
      <w:pPr>
        <w:spacing w:after="0"/>
        <w:ind w:left="0"/>
        <w:jc w:val="left"/>
      </w:pPr>
      <w:r>
        <w:rPr>
          <w:rFonts w:ascii="Times New Roman"/>
          <w:b/>
          <w:i w:val="false"/>
          <w:color w:val="000000"/>
        </w:rPr>
        <w:t xml:space="preserve"> 2020 жылға арналған Жалағаш кенті және ауылдық округ бюджеттеріне облыстық бюджет қаржысы есебінен берілетін ағымдағы нысаналы трансферттердің сомаларын бөлу</w:t>
      </w:r>
    </w:p>
    <w:bookmarkEnd w:id="67"/>
    <w:p>
      <w:pPr>
        <w:spacing w:after="0"/>
        <w:ind w:left="0"/>
        <w:jc w:val="both"/>
      </w:pPr>
      <w:r>
        <w:rPr>
          <w:rFonts w:ascii="Times New Roman"/>
          <w:b w:val="false"/>
          <w:i w:val="false"/>
          <w:color w:val="ff0000"/>
          <w:sz w:val="28"/>
        </w:rPr>
        <w:t xml:space="preserve">
      Ескерту. 9-қосымша жаңа редакцияда - Қызылорда облысы Жалағаш аудандық мәслихатының 09.12.2020 </w:t>
      </w:r>
      <w:r>
        <w:rPr>
          <w:rFonts w:ascii="Times New Roman"/>
          <w:b w:val="false"/>
          <w:i w:val="false"/>
          <w:color w:val="ff0000"/>
          <w:sz w:val="28"/>
        </w:rPr>
        <w:t>№ 67-1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Таң ауылы орталық алаңын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желтоқсаны</w:t>
            </w:r>
            <w:r>
              <w:br/>
            </w:r>
            <w:r>
              <w:rPr>
                <w:rFonts w:ascii="Times New Roman"/>
                <w:b w:val="false"/>
                <w:i w:val="false"/>
                <w:color w:val="000000"/>
                <w:sz w:val="20"/>
              </w:rPr>
              <w:t>№ 50-1 шешіміне 10-қосымша</w:t>
            </w:r>
          </w:p>
        </w:tc>
      </w:tr>
    </w:tbl>
    <w:bookmarkStart w:name="z79" w:id="68"/>
    <w:p>
      <w:pPr>
        <w:spacing w:after="0"/>
        <w:ind w:left="0"/>
        <w:jc w:val="left"/>
      </w:pPr>
      <w:r>
        <w:rPr>
          <w:rFonts w:ascii="Times New Roman"/>
          <w:b/>
          <w:i w:val="false"/>
          <w:color w:val="000000"/>
        </w:rPr>
        <w:t xml:space="preserve"> 2020 жылға арналған аудандық бюджетті атқару барысында секвестрлеуге жатпайтын бюджеттік бағдарламалардың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11-қосымша</w:t>
            </w:r>
          </w:p>
        </w:tc>
      </w:tr>
    </w:tbl>
    <w:bookmarkStart w:name="z73" w:id="69"/>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69"/>
    <w:p>
      <w:pPr>
        <w:spacing w:after="0"/>
        <w:ind w:left="0"/>
        <w:jc w:val="both"/>
      </w:pPr>
      <w:r>
        <w:rPr>
          <w:rFonts w:ascii="Times New Roman"/>
          <w:b w:val="false"/>
          <w:i w:val="false"/>
          <w:color w:val="ff0000"/>
          <w:sz w:val="28"/>
        </w:rPr>
        <w:t xml:space="preserve">
      Ескерту. 11-қосымша жаңа редакцияда - Қызылорда облысы Жалағаш аудандық мәслихатының 11.11.2020 </w:t>
      </w:r>
      <w:r>
        <w:rPr>
          <w:rFonts w:ascii="Times New Roman"/>
          <w:b w:val="false"/>
          <w:i w:val="false"/>
          <w:color w:val="ff0000"/>
          <w:sz w:val="28"/>
        </w:rPr>
        <w:t>№ 65-1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70"/>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w:t>
            </w:r>
          </w:p>
          <w:bookmarkEnd w:id="70"/>
          <w:p>
            <w:pPr>
              <w:spacing w:after="20"/>
              <w:ind w:left="20"/>
              <w:jc w:val="both"/>
            </w:pPr>
            <w:r>
              <w:rPr>
                <w:rFonts w:ascii="Times New Roman"/>
                <w:b w:val="false"/>
                <w:i w:val="false"/>
                <w:color w:val="000000"/>
                <w:sz w:val="20"/>
              </w:rPr>
              <w:t>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71"/>
          <w:p>
            <w:pPr>
              <w:spacing w:after="20"/>
              <w:ind w:left="20"/>
              <w:jc w:val="both"/>
            </w:pPr>
            <w:r>
              <w:rPr>
                <w:rFonts w:ascii="Times New Roman"/>
                <w:b w:val="false"/>
                <w:i w:val="false"/>
                <w:color w:val="000000"/>
                <w:sz w:val="20"/>
              </w:rPr>
              <w:t xml:space="preserve">
Өңірлерді дамытудың 2025 жылға дейінгі бағдарламасы шеңберінде өңірлерді </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экономикалық дамытуға жәрдемдесу бойынша шараларды іске асыруға ауылдық елді</w:t>
            </w:r>
          </w:p>
          <w:p>
            <w:pPr>
              <w:spacing w:after="20"/>
              <w:ind w:left="20"/>
              <w:jc w:val="both"/>
            </w:pPr>
            <w:r>
              <w:rPr>
                <w:rFonts w:ascii="Times New Roman"/>
                <w:b w:val="false"/>
                <w:i w:val="false"/>
                <w:color w:val="000000"/>
                <w:sz w:val="20"/>
              </w:rPr>
              <w:t>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М.Шаменов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тәрбиелеу және оқыту және мектепке дейінгі тәрбиелеу және оқыту ұйымдарында медициналық қызмет көрсетуді ұйымдастыру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 шешіміне 12-қосымша</w:t>
            </w:r>
          </w:p>
        </w:tc>
      </w:tr>
    </w:tbl>
    <w:p>
      <w:pPr>
        <w:spacing w:after="0"/>
        <w:ind w:left="0"/>
        <w:jc w:val="left"/>
      </w:pPr>
      <w:r>
        <w:rPr>
          <w:rFonts w:ascii="Times New Roman"/>
          <w:b/>
          <w:i w:val="false"/>
          <w:color w:val="000000"/>
        </w:rPr>
        <w:t xml:space="preserve"> 2020 жылға арналған аудан бюджетіне “Жұмыспен қамту жол картасы” шеңберінде қаржыландырылған жобалар тізбесі</w:t>
      </w:r>
    </w:p>
    <w:p>
      <w:pPr>
        <w:spacing w:after="0"/>
        <w:ind w:left="0"/>
        <w:jc w:val="both"/>
      </w:pPr>
      <w:r>
        <w:rPr>
          <w:rFonts w:ascii="Times New Roman"/>
          <w:b w:val="false"/>
          <w:i w:val="false"/>
          <w:color w:val="ff0000"/>
          <w:sz w:val="28"/>
        </w:rPr>
        <w:t xml:space="preserve">
      Ескерту. Шешім 12-қосымшамен толықтырылды - Қызылорда облысы Жалағаш аудандық мәслихатының 04.05.2020 </w:t>
      </w:r>
      <w:r>
        <w:rPr>
          <w:rFonts w:ascii="Times New Roman"/>
          <w:b w:val="false"/>
          <w:i w:val="false"/>
          <w:color w:val="ff0000"/>
          <w:sz w:val="28"/>
        </w:rPr>
        <w:t>№ 56-1</w:t>
      </w:r>
      <w:r>
        <w:rPr>
          <w:rFonts w:ascii="Times New Roman"/>
          <w:b w:val="false"/>
          <w:i w:val="false"/>
          <w:color w:val="ff0000"/>
          <w:sz w:val="28"/>
        </w:rPr>
        <w:t xml:space="preserve">; жаңа редакцияда - Қызылорда облысы Жалағаш аудандық мәслихатының 17.06.2020 </w:t>
      </w:r>
      <w:r>
        <w:rPr>
          <w:rFonts w:ascii="Times New Roman"/>
          <w:b w:val="false"/>
          <w:i w:val="false"/>
          <w:color w:val="ff0000"/>
          <w:sz w:val="28"/>
        </w:rPr>
        <w:t>№ 58-1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 Алмағамбетов көшесі 15 бойындағы емхана ғимаратын бала бақша етіп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