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013a" w14:textId="ca80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Аламесек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51-5 шешімі. Қызылорда облысының Әділет департаментінде 2019 жылғы 31 желтоқсанда № 7135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Аламесек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69 438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1335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68 023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69 438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Аламесек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17.03.2020 </w:t>
      </w:r>
      <w:r>
        <w:rPr>
          <w:rFonts w:ascii="Times New Roman"/>
          <w:b w:val="false"/>
          <w:i w:val="false"/>
          <w:color w:val="ff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2019 жылғы 27 желтоқсаны № 51-5 шешіміне 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Аламесек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2019 жылғы 27 желтоқсаны № 51-5 шешіміне 3-қосымша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Аламесек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