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66c7" w14:textId="1c76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Мырзабай ахун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2019 жылғы 27 желтоқсандағы № 51-13 шешімі. Қызылорда облысының Әділет департаментінде 2020 жылғы 5 қаңтарда № 7144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 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Мырзабай ахун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48 452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1080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47 372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48 452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66-13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51-13 шешіміне 1-қосымша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Мырзабай ахун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66-13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51-13 шешіміне 2-қосымша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Мырзабай ахун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51-13 шешіміне 3-қосымша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Мырзабай ахун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