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ff85" w14:textId="695f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Жаңадария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2019 жылғы 27 желтоқсандағы № 51-8 шешімі. Қызылорда облысының Әділет департаментінде 2020 жылғы 5 қаңтарда № 7151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Жаңадария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45 296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431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44 795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45 296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25.05.2020 </w:t>
      </w:r>
      <w:r>
        <w:rPr>
          <w:rFonts w:ascii="Times New Roman"/>
          <w:b w:val="false"/>
          <w:i w:val="false"/>
          <w:color w:val="000000"/>
          <w:sz w:val="28"/>
        </w:rPr>
        <w:t>№ 57-10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Жаңадария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25.05.2020 </w:t>
      </w:r>
      <w:r>
        <w:rPr>
          <w:rFonts w:ascii="Times New Roman"/>
          <w:b w:val="false"/>
          <w:i w:val="false"/>
          <w:color w:val="ff0000"/>
          <w:sz w:val="28"/>
        </w:rPr>
        <w:t>№ 57-10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 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Жаңадария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 3-қосымша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Жаңадария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