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2e45" w14:textId="f192e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2020–2022 жылдарға арналған Ақсу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2019 жылғы 27 желтоқсандағы № 51-4 шешімі. Қызылорда облысының Әділет департаментінде 2020 жылғы 5 қаңтарда № 7156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Республикасының Бюджет кодексі”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ШЕШІМ ҚАБЫЛДАДЫ: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– 2022 жылдарға арналған Ақсу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67 814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2 751 мың теңге;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60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65 003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67 814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Жалағаш аудандық мәслихатының 23.11.2020 </w:t>
      </w:r>
      <w:r>
        <w:rPr>
          <w:rFonts w:ascii="Times New Roman"/>
          <w:b w:val="false"/>
          <w:i w:val="false"/>
          <w:color w:val="000000"/>
          <w:sz w:val="28"/>
        </w:rPr>
        <w:t>№ 66-4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жылғы 1 қаңтардан бастап қолданысқа енгізіледі және ресми жариялауға жатады.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Махатова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Ақсу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23.11.2020 </w:t>
      </w:r>
      <w:r>
        <w:rPr>
          <w:rFonts w:ascii="Times New Roman"/>
          <w:b w:val="false"/>
          <w:i w:val="false"/>
          <w:color w:val="ff0000"/>
          <w:sz w:val="28"/>
        </w:rPr>
        <w:t>№ 66-4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51-4 шешіміне 2-қосымша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Ақсу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51-4 шешіміне 3-қосымша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