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1ad6" w14:textId="7b81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– 2022 жылдарға арналған Аққұм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2019 жылғы 27 желтоқсандағы № 51-2 шешімі. Қызылорда облысының Әділет департаментінде 2020 жылғы 6 қаңтарда № 7189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Аққұм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151 111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2929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162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148 020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151 754,4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643,4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24.08.2020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Аққұм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24.08.2020 </w:t>
      </w:r>
      <w:r>
        <w:rPr>
          <w:rFonts w:ascii="Times New Roman"/>
          <w:b w:val="false"/>
          <w:i w:val="false"/>
          <w:color w:val="ff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Ведомостволық бағыныстағы мемлекеттік мекемелердің және ұйымдардың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51-2 шешіміне 2-қосымша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Аққұм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51-2 шешіміне 3-қосымша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Аққұм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141 700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