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d2a76" w14:textId="2bd2a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"Кент және ауылдық округтердің 2019-2021 жылдарға арналған бюджеттері туралы" Жаңақорған аудандық мәслихатының 2018 жылғы 27 желтоқсандағы №300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2019 жылғы 20 наурыздағы № 324 шешімі. Қызылорда облысының Әділет департаментінде 2019 жылғы 28 наурызда № 6754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Жаңақорған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"Кент және ауылдық округтердің 2019-2021 жылдарға арналған бюджеттері туралы" Жаңақорған аудандық мәслихатының 2018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300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6632 нөмірімен тіркелген, Қазақстан Республикасының нормативтік құқықтық актілердің эталондық бақылау банкінде 2019 жылғы 16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Кент және ауылдық округтердің 2019-2021 жылдарға арналған бюджеттері 1-33 қосымшаларға сәйкес, оның ішінде 2019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2 592 907,2 мың теңге, оның ішінде: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Жаңақорған кенті – 1 220 160,2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Шалқия кенті – 98 619,1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Келінтөбе ауылдық округі – 127 445,1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Аққорған ауылдық округі – 271 872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Қожакент ауылдық округі – 122 987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Сунақата ауылдық округі – 93 689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Төменарық ауылдық округі – 185 843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Сүттіқұдық ауылдық округі – 128 986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Ақүйік ауылдық округі – 116 285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Бесарық ауылдық округі – 132 436,8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Жаңарық ауылдық округі – 94 584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134 225 мың теңге, оның ішінде: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Жаңақорған кенті – 93 658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Шалқия кенті – 6 690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Келінтөбе ауылдық округі – 3 985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Аққорған ауылдық округі – 5 419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Қожакент ауылдық округі – 4 336 мың теңге;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Сунақата ауылдық округі – 3 635 мың теңге;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Төменарық ауылдық округі – 4 492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Сүттіқұдық ауылдық округі – 3 142 мың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Ақүйік ауылдық округі – 2 646 мың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Бесарық ауылдық округі – 3 464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Жаңарық ауылдық округі – 2 758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960 мың теңге, оның ішінде: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Жаңақорған кенті – 100 мың теңге;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Шалқия кенті – 0;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Келінтөбе ауылдық округі – 715 мың теңге;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Аққорған ауылдық округі – 0;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Қожакент ауылдық округі – 0;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Сунақата ауылдық округі – 0;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Төменарық ауылдық округі – 79 мың теңге;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Сүттіқұдық ауылдық округі – 0;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Ақүйік ауылдық округі – 0;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Бесарық ауылдық округі – 36 мың теңге;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Жаңарық ауылдық округі – 30 мың теңге;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0; 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2 457 722,2 мың теңге, оның ішінде: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Жаңақорған кенті – 1 126 402,2 мың теңге;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Шалқия кенті – 91 929,1 мың теңге;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Келінтөбе ауылдық округі – 122 745,1 мың теңге;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Аққорған ауылдық округі – 266 453 мың теңге;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Қожакент ауылдық округі – 118 651 мың теңге;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Сунақата ауылдық округі – 90 054 мың теңге;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Төменарық ауылдық округі – 181 272мың теңге;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Сүттіқұдық ауылдық округі – 125 844 мың теңге;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Ақүйік ауылдық округі – 113 639 мың теңге;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Бесарық ауылдық округі – 128 936,8 мың теңге;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Жаңарық ауылдық округі – 91 796 мың теңге;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2 678 759,8 мың теңге, оның ішінде: 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Жаңақорған кенті – 1 289 005,9 мың теңге;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Шалқия кенті – 99 365,9 мың теңге;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Келінтөбе ауылдық округі – 128 469,1 мың теңге;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Аққорған ауылдық округі – 274 755,6 мың теңге;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Қожакент ауылдық округі – 123 831,6 мың теңге;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Сунақата ауылдық округі – 96 519 мың теңге;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Төменарық ауылдық округі – 190 756мың теңге;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Сүттіқұдық ауылдық округі – 129 570,4 мың теңге;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Ақүйік ауылдық округі – 117 478 мың теңге;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Бесарық ауылдық округі – 132 680,2 мың теңге;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Жаңарық ауылдық округі – 96 328,1 мың теңге;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 оның ішінде: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пайдаланатын қалдықтары – 85 852,2 мың теңге.".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2019 жылғы 1 қаңтардан бастап қолданысқа енгізіледі және ресми жариялауға жатады.</w:t>
      </w:r>
    </w:p>
    <w:bookmarkEnd w:id="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кезектен тыс ХХХІІ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2019 жылғы "20" наурыздағы кезектен тыс XXXII сессиясының №324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2018 жылғы 27 желтоқсандағы кезектен тыс ХХVIIІ сессиясының №300 шешіміне 1 қосымша</w:t>
            </w:r>
          </w:p>
        </w:tc>
      </w:tr>
    </w:tbl>
    <w:bookmarkStart w:name="z84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Жаңақорған кентінің бюджеті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1 220 160,2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1 126 402,2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1 126 402,2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1 126 402,2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1 289 005,9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165 304,7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165 304,7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165 304,7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73 154,3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73 154,3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73 154,3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2019 жылғы "20" наурыздағы кезектен тыс XXXII сессиясының №324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2018 жылғы 27 желтоқсандағы кезектен тыс ХХVIIІ сессиясының №300 шешіміне 4 қосымша</w:t>
            </w:r>
          </w:p>
        </w:tc>
      </w:tr>
    </w:tbl>
    <w:bookmarkStart w:name="z87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Шалқия кентінің бюджеті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91 929,1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2019 жылғы "29" наурыздағы кезектен тыс XXXII сессиясының №324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2018 жылғы 27 желтоқсандағы кезектен тыс ХХVIIІ сессиясының №300 шешіміне 7 қосымша</w:t>
            </w:r>
          </w:p>
        </w:tc>
      </w:tr>
    </w:tbl>
    <w:bookmarkStart w:name="z90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Келінтөбе ауылдық округінің бюджеті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122 745,1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122 745,1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122 745,1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2019 жылғы "20" наурыздағы кезектен тыс XXXII сессиясының №324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2018 жылғы 27 желтоқсандағы кезектен тыс ХХVIIІ сессиясының №300 шешіміне 10 қосымша</w:t>
            </w:r>
          </w:p>
        </w:tc>
      </w:tr>
    </w:tbl>
    <w:bookmarkStart w:name="z93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Аққорған ауылдық округінің бюджеті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274 755,6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2019 жылғы "20" наурыздағы кезектен тыс XXXI сессиясының №324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2018 жылғы 27 желтоқсандағы кезектен тыс ХХVIIІ сессиясының №300 шешіміне 13 қосымша</w:t>
            </w:r>
          </w:p>
        </w:tc>
      </w:tr>
    </w:tbl>
    <w:bookmarkStart w:name="z96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Қожакент ауылдық округінің бюджеті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123 831,6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2019 жылғы "20" наурыздағы кезектен тыс XXXII сессиясының №324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2018 жылғы 27 желтоқсандағы кезектен тыс ХХVIIІ сессиясының №300 шешіміне 16 қосымша</w:t>
            </w:r>
          </w:p>
        </w:tc>
      </w:tr>
    </w:tbl>
    <w:bookmarkStart w:name="z99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Сунақата ауылдық округінің бюджеті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2019 жылғы "20" наурыздағы кезектен тыс XXXII сессиясының №324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2018 жылғы 27 желтоқсандағы кезектен тыс ХХVIIІ сессиясының №300 шешіміне 19 қосымша</w:t>
            </w:r>
          </w:p>
        </w:tc>
      </w:tr>
    </w:tbl>
    <w:bookmarkStart w:name="z102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Төменарық ауылдық округінің бюджеті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2019 жылғы "20" наурыздағы кезектен тыс XXXII сессиясының №324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2018 жылғы 27 желтоқсандағы кезектен тыс ХХVIIІ сессиясының №300 шешіміне 22 қосымша</w:t>
            </w:r>
          </w:p>
        </w:tc>
      </w:tr>
    </w:tbl>
    <w:bookmarkStart w:name="z105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Сүттіқұдық ауылдық округінің бюджеті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129 570,4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2019 жылғы "20" наурыздағы кезектен тыс XXXII сессиясының №324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2018 жылғы 27 желтоқсандағы кезектен тыс ХХVIIІ сессиясының №300 шешіміне 28 қосымша</w:t>
            </w:r>
          </w:p>
        </w:tc>
      </w:tr>
    </w:tbl>
    <w:bookmarkStart w:name="z108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Бесарық ауылдық округінің бюджеті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128 936,8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2019 жылғы "20" наурыздағы кезектен тыс XXXII сессиясының №324 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2018 жылғы 27 желтоқсандағы кезектен тыс ХХVIIІ сессиясының №300 шешіміне 31 қосымша</w:t>
            </w:r>
          </w:p>
        </w:tc>
      </w:tr>
    </w:tbl>
    <w:bookmarkStart w:name="z111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Жаңарық ауылдық округінің бюджеті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96 328,1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