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b9b0" w14:textId="4cab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 және ауылдық округтердің 2019-2021 жылдарға арналған бюджеттері туралы" Жаңақорған аудандық мәслихатының 2018 жылғы 27 желтоқсандағы №300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18 шілдедегі № 352 шешімі. Қызылорда облысының Әділет департаментінде 2019 жылғы 22 шілдеде № 6853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"Кент және ауылдық округтердің 2019-2021 жылдарға арналған бюджеттері туралы" Жаңақорған аудандық мәслихатының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6632 нөмірімен тіркелген, Қазақстан Республикасының нормативтік құқықтық актілердің эталондық бақылау банкінде 2019 жылғы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 және ауылдық округтердің 2019-2021 жылдарға арналған бюджеттері 1-33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2 718 560,8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1 261 842,2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106 348,1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136 438,1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287 163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132 282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98 366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195 462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137 173,1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123 612,5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139 847,8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100 026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135 733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93 658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8 198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3 985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5 419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4 336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3 635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4 492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3 142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2 646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3 464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2 758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960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100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715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79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36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30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392,1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392,1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2 581 475,7 мың теңге, оның ішінде: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1 168 084,2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98 150,1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131 738,1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281 744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127 946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94 731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190 891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133 639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120 966,5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136 347,8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97 238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2 811 392 мың теңге, оның ішінде: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1 334 996,5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107 186,9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137 462,1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290 046,6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133 126,6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101 196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202 681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138 029,5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124 805,5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140 091,2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101 770,1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92 831,2 мың теңге.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жариялауға жатады.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кезектен тыс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ХХХV cессиясының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1 қосымша</w:t>
            </w:r>
          </w:p>
        </w:tc>
      </w:tr>
    </w:tbl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Жаңақорған кенті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1 168 084,2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4 қосымша</w:t>
            </w:r>
          </w:p>
        </w:tc>
      </w:tr>
    </w:tbl>
    <w:bookmarkStart w:name="z10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Шалқия кенті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7 қосымша</w:t>
            </w:r>
          </w:p>
        </w:tc>
      </w:tr>
    </w:tbl>
    <w:bookmarkStart w:name="z10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Келінтөбе ауылдық округі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10 қосымша</w:t>
            </w:r>
          </w:p>
        </w:tc>
      </w:tr>
    </w:tbl>
    <w:bookmarkStart w:name="z11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Аққорған ауылдық округі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13 қосымша</w:t>
            </w:r>
          </w:p>
        </w:tc>
      </w:tr>
    </w:tbl>
    <w:bookmarkStart w:name="z12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Қожакент ауылдық округі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16 қосымша</w:t>
            </w:r>
          </w:p>
        </w:tc>
      </w:tr>
    </w:tbl>
    <w:bookmarkStart w:name="z13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Сунақата ауылдық округі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19 қосымша</w:t>
            </w:r>
          </w:p>
        </w:tc>
      </w:tr>
    </w:tbl>
    <w:bookmarkStart w:name="z14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Төменарық ауылдық округі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22 қосымша</w:t>
            </w:r>
          </w:p>
        </w:tc>
      </w:tr>
    </w:tbl>
    <w:bookmarkStart w:name="z15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Сүттіқұдық ауылдық округі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25 қосымша</w:t>
            </w:r>
          </w:p>
        </w:tc>
      </w:tr>
    </w:tbl>
    <w:bookmarkStart w:name="z16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Ақүйік ауылдық округі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28 қосымша</w:t>
            </w:r>
          </w:p>
        </w:tc>
      </w:tr>
    </w:tbl>
    <w:bookmarkStart w:name="z17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Бесарық ауылдық округі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шілдедегі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cессиясының № 352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ХХVIIІ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300 шешіміне 31 қосымша</w:t>
            </w:r>
          </w:p>
        </w:tc>
      </w:tr>
    </w:tbl>
    <w:bookmarkStart w:name="z18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Жаңарық ауылдық округі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