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63ee" w14:textId="4596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"Кент және ауылдық округтердің 2019-2021 жылдарға арналған бюджеттері туралы" Жаңақорған аудандық мәслихатының 2018 жылғы 27 желтоқсандағы №300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13 қарашадағы № 374 шешімі. Қызылорда облысының Әділет департаментінде 2019 жылғы 18 қарашада № 6971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"Кент және ауылдық округтердің 2019-2021 жылдарға арналған бюджеттері туралы" Жаңақорған аудандық мәслихатының 2018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6632 нөмірімен тіркелген, Қазақстан Республикасының нормативтік құқықтық актілердің эталондық бақылау банкінде 2019 жылғы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Кенттер және ауылдық округтердің 2019-2021 жылдарға арналған бюджеттері 1-33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2 808 106,6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1 340 717,6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106 668,1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136 438,1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293 162,5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131 725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98 366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193 124,9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137 173,1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127 812,5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139 924,8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102 994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135 939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93 658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8 198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3 985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5 419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4 336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3 635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4 492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3 142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2 646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3 464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2 964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960 мың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100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715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0;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0;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79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0;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0;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36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30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392,1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392,1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2 670 815,5 мың теңге: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1 246 959,6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98 470,1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131 738,1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287 743,5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127 389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94 731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188 553,9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133 639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125 166,5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136 424,8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100 000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2 900 937,8 мың теңге, оның ішінде: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1 413 871,9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107 506,9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137 462,1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296 046,1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132 569,6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101 196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200 343,9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138 029,5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129 005,5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140 168,2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104 738,1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92 831,2 мың теңге.".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 және ресми жариялауға жатады.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ХХХVІІІ сессиясының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13 қарашадағы кезектен тыс ХХХVІІІ сессиясының №374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ХХVІІІ сессиясының №300 шешіміне 1 қосымша</w:t>
            </w:r>
          </w:p>
        </w:tc>
      </w:tr>
    </w:tbl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Жаңақорған кенті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1 340 717,6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1 246 959,6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1 246 959,6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1 246 959,6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13 қарашадағы кезектен тыс ХХХVІІІ сессиясының №374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4 қосымша</w:t>
            </w:r>
          </w:p>
        </w:tc>
      </w:tr>
    </w:tbl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Шалқия кенті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13 қарашадағы кезектен тыс ХХХVІІІ сессиясының №374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7 қосымша</w:t>
            </w:r>
          </w:p>
        </w:tc>
      </w:tr>
    </w:tbl>
    <w:bookmarkStart w:name="z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Келінтөбе ауылдық округі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13 қарашадағы кезектен тыс ХХХVІІІ сессиясының №374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10 қосымша</w:t>
            </w:r>
          </w:p>
        </w:tc>
      </w:tr>
    </w:tbl>
    <w:bookmarkStart w:name="z9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Аққорған ауылдық округі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293 162,5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287 743,5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287 743,5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287 743,5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13 қарашадағы кезектен тыс ХХХVІІІ сессиясының №374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13 қосымша</w:t>
            </w:r>
          </w:p>
        </w:tc>
      </w:tr>
    </w:tbl>
    <w:bookmarkStart w:name="z9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Қожакент ауылдық округі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13 қарашадағы кезектен тыс ХХХVІІІ сессиясының №374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16 қосымша</w:t>
            </w:r>
          </w:p>
        </w:tc>
      </w:tr>
    </w:tbl>
    <w:bookmarkStart w:name="z10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Сунақата ауылдық округі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13 қарашадағы кезектен тыс ХХХVІІІ сессиясының №374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19 қосымша</w:t>
            </w:r>
          </w:p>
        </w:tc>
      </w:tr>
    </w:tbl>
    <w:bookmarkStart w:name="z10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Төменарық ауылдық округі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13 қарашадағы кезектен тыс ХХХVІІІ сессиясының №374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22 қосымша</w:t>
            </w:r>
          </w:p>
        </w:tc>
      </w:tr>
    </w:tbl>
    <w:bookmarkStart w:name="z10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Сүттіқұдық ауылдық округі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13 қарашадағы кезектен тыс ХХХVІІІ сессиясының №374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25 қосымша</w:t>
            </w:r>
          </w:p>
        </w:tc>
      </w:tr>
    </w:tbl>
    <w:bookmarkStart w:name="z10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Ақүйік ауылдық округі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13 қарашадағы кезектен тыс ХХХVІІІ сессиясының №374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28 қосымша</w:t>
            </w:r>
          </w:p>
        </w:tc>
      </w:tr>
    </w:tbl>
    <w:bookmarkStart w:name="z11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Бесарық ауылдық округі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13 қарашадағы кезектен тыс ХХХVІІІ сессиясының №374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 300 шешіміне 31 қосымша</w:t>
            </w:r>
          </w:p>
        </w:tc>
      </w:tr>
    </w:tbl>
    <w:bookmarkStart w:name="z11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Жаңарық ауылдық округі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