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7eb6d" w14:textId="0e7e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both"/>
      </w:pPr>
      <w:r>
        <w:rPr>
          <w:rFonts w:ascii="Times New Roman"/>
          <w:b w:val="false"/>
          <w:i w:val="false"/>
          <w:color w:val="000000"/>
          <w:sz w:val="28"/>
        </w:rPr>
        <w:t>Қызылорда облысы Жаңақорған ауданы әкімінің 2019 жылғы 19 қарашадағы № 1 шешімі. Қызылорда облысының Әділет департаментінде 2019 жылғы 19 қарашада № 6973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33-бабына</w:t>
      </w:r>
      <w:r>
        <w:rPr>
          <w:rFonts w:ascii="Times New Roman"/>
          <w:b w:val="false"/>
          <w:i w:val="false"/>
          <w:color w:val="000000"/>
          <w:sz w:val="28"/>
        </w:rPr>
        <w:t xml:space="preserve"> сәйкес Жаңақорған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Жаңақорған ауданы бойынша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"Сайлау учаскелерін құру туралы" Жаңақорған ауданы әкімінің 2018 жылғы 08 қарашадағы </w:t>
      </w:r>
      <w:r>
        <w:rPr>
          <w:rFonts w:ascii="Times New Roman"/>
          <w:b w:val="false"/>
          <w:i w:val="false"/>
          <w:color w:val="000000"/>
          <w:sz w:val="28"/>
        </w:rPr>
        <w:t>№ 14</w:t>
      </w:r>
      <w:r>
        <w:rPr>
          <w:rFonts w:ascii="Times New Roman"/>
          <w:b w:val="false"/>
          <w:i w:val="false"/>
          <w:color w:val="000000"/>
          <w:sz w:val="28"/>
        </w:rPr>
        <w:t xml:space="preserve"> шешімінің (нормативтік құқықтық актілерді мемлекеттік тіркеу Тізілімінде №6504 болып тіркелген, 2018 жылы 26 қарашада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"Жаңақорған ауданы әкімінің аппараты" коммуналдық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әкімінің орынбасары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Сопбеков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Жаңақорған аудандық</w:t>
            </w:r>
          </w:p>
          <w:p>
            <w:pPr>
              <w:spacing w:after="0"/>
              <w:ind w:left="0"/>
              <w:jc w:val="left"/>
            </w:pPr>
          </w:p>
          <w:p>
            <w:pPr>
              <w:spacing w:after="20"/>
              <w:ind w:left="20"/>
              <w:jc w:val="both"/>
            </w:pPr>
            <w:r>
              <w:rPr>
                <w:rFonts w:ascii="Times New Roman"/>
                <w:b w:val="false"/>
                <w:i/>
                <w:color w:val="000000"/>
                <w:sz w:val="20"/>
              </w:rPr>
              <w:t>сайлау комиссиясымен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әкімінің</w:t>
            </w:r>
            <w:r>
              <w:br/>
            </w:r>
            <w:r>
              <w:rPr>
                <w:rFonts w:ascii="Times New Roman"/>
                <w:b w:val="false"/>
                <w:i w:val="false"/>
                <w:color w:val="000000"/>
                <w:sz w:val="20"/>
              </w:rPr>
              <w:t>2019 жылғы 19 қарашадағы</w:t>
            </w:r>
            <w:r>
              <w:br/>
            </w:r>
            <w:r>
              <w:rPr>
                <w:rFonts w:ascii="Times New Roman"/>
                <w:b w:val="false"/>
                <w:i w:val="false"/>
                <w:color w:val="000000"/>
                <w:sz w:val="20"/>
              </w:rPr>
              <w:t>№ 1 шешіміне қосымша</w:t>
            </w:r>
          </w:p>
        </w:tc>
      </w:tr>
    </w:tbl>
    <w:bookmarkStart w:name="z18" w:id="5"/>
    <w:p>
      <w:pPr>
        <w:spacing w:after="0"/>
        <w:ind w:left="0"/>
        <w:jc w:val="left"/>
      </w:pPr>
      <w:r>
        <w:rPr>
          <w:rFonts w:ascii="Times New Roman"/>
          <w:b/>
          <w:i w:val="false"/>
          <w:color w:val="000000"/>
        </w:rPr>
        <w:t xml:space="preserve"> Жаңақорған ауданы бойынша сайлау учаскелері</w:t>
      </w:r>
    </w:p>
    <w:bookmarkEnd w:id="5"/>
    <w:p>
      <w:pPr>
        <w:spacing w:after="0"/>
        <w:ind w:left="0"/>
        <w:jc w:val="both"/>
      </w:pPr>
      <w:r>
        <w:rPr>
          <w:rFonts w:ascii="Times New Roman"/>
          <w:b w:val="false"/>
          <w:i w:val="false"/>
          <w:color w:val="ff0000"/>
          <w:sz w:val="28"/>
        </w:rPr>
        <w:t xml:space="preserve">
      Ескерту. Қосымша жаңа редакцияда - Қызылорда облысы Жаңақорған ауданы әкімінің 07.09.2023 </w:t>
      </w:r>
      <w:r>
        <w:rPr>
          <w:rFonts w:ascii="Times New Roman"/>
          <w:b w:val="false"/>
          <w:i w:val="false"/>
          <w:color w:val="ff0000"/>
          <w:sz w:val="28"/>
        </w:rPr>
        <w:t>№ 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учаскелерінің шекаралары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Жаңақорған ауданы бойынша білім бөлімінің "№ 166 орта мектебі" коммуналдық мемлекеттік мекемесі, Екпінді ауылы, Бәкір Алмасбаев көшесі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ауылдық округінің Екпінді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"Сунақата ауылдық округі әкімі аппаратының "Сунақата ауылдық клубы" коммуналдық мемлекеттік қазыналық кәсіпорны, Сунақата ауылы, Сығанақ көшесі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ауылдық округінің Сунақата ауылы және Еңбек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Жаңақорған ауданы бойынша білім бөлімінің "№ 162 орта мектебі" коммуналдық мемлекеттік мекемесі, Қожамберді ауылы, Мәжит Биділлаұлы Шадиков көшесі 1А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ауылдық округінің Қожамберді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ауылдық округі әкімі аппаратының "Төменарық ауылдық клубы" коммуналдық мемлекеттік қазыналық кәсіпорны, Төменарық ауылы, Бегайдар Аралбаев көшесі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ауылы: Әлия Молдағұлова, Марат Нәжімов, Абыдын Мұсабаев, Рысбай Құдайбергенов, Дүйсенбек Пашаев, Бегайдар Аралбаев, Дина Нұрпейісова, Биімбет Байымбетов, Мұқағали Мақатаев, Бимен Еденбаев, Әбутәліп Алтыбаев, Елтай, Құрманғазы Сағырбаев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Жаңақорған ауданы бойынша білім бөлімінің "А.Д. Романов атындағы № 53 орта мектебі" коммуналдық мемлекеттік мекемесі, Төменарық ауылы, Шәуленбек Дүйсебеков көшесі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ауылы: Абай Құнанбаев, Зәйдін Жүсіпов, Әзиз Камалов, Тұрар Рысқұлов, Разия Құлымбетова, Құдабай Наурызбаев, Шауленбек Дүйсебеков, Әли Исаев, Мәншүк Мәметова, Іскендір Құдияров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ауылдық округі әкімі аппаратының "Сүттіқұдық ауылдық клубы" коммуналдық мемлекеттік қазыналық кәсіпорны, Сүттіқұдық ауылы, Садықбек Сапарбеков көшесі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ауылдық округінің Сүттіқұдық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 әкімі аппаратының "Жайылма ауылдық клубы" коммуналдық мемлекеттік қазыналық кәсіпорны, Жайылма ауылы, Өтеш Рахышұлы көшесі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округінің Жайылма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"Шалқия кенті әкімі аппаратының "Шалқия кенттік мәдениет үйі" коммуналдық мемлекеттік қазыналық кәсіпорны, Құттықожа ауылы, Мұстафа Шоқай көшесі 6А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Шалқия кенті және Құттықожа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"Ақүйік ауылдық округі әкімі аппаратының "Бірлік ауылдық клубы" коммуналдық мемлекеттік қазыналық кәсіпорны, Бірлік ауылы, Нұрғали Түршеков көшесі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Ақүйік ауылдық округінің Бірлік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Жаңақорған ауданы бойынша білім бөлімінің "№ 180 орта мектебі" коммуналдық мемлекеттік мекемесі, Қыраш ауылы, Тәуелсіздік көшесі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Қыраш ауылдық округінің Қыраш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облысының білім басқармасының Жаңақорған ауданы бойынша білім бөлімінің "№ 161 орта мектебі" коммуналдық мемлекеттік мекемесі, Қосүйеңкі ауылы, Бибіш Смағұлова көшесі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ауылдық округінің Қосүйеңкі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Жаңақорған ауданы бойынша білім бөлімінің "№ 221 негізгі орта мектебі" коммуналдық мемлекеттік мекемесі, Аққұм ауылы, Сайынбай Базарбаев көшесі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 ауылдық округінің Аққұм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 әкімі аппаратының "Бесарық бекеті клубы" коммуналдық мемлекеттік қазыналық кәсіпорны, Бесарық бекеті, Өркендеу көшесі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ауылдық округінің Бесарық бекеті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Жаңақорған ауданы бойынша білім бөлімінің "Т. Әбдірашев атындағы № 239 орта мектебі" коммуналдық мемлекеттік мекемесі, Кеңес ауылы, Исатай Топышев көшесі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Жаманбай батыр ауылдық округінің Кеңес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Жаңақорған ауданы бойынша білім бөлімінің "№ 254 негізгі орта мектебі" коммуналдық мемлекеттік мекемесі, Талап бекеті, Сәрсенбек Мырзатаев көшесі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ауылдық округінің Талап бекеті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облысының дене шынықтыру және спорт басқармасының "№ 7 Жаңақорған ауданының олимпиадалық резервтің мамандандырылған балалар-жасөспірімдер мектебі" коммуналдық мемлекеттік мекемесі, Жаңақорған кенті, Әлиасқар Сұлтанов көшесі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Ипподром-20, Тұрсынқожа Шалапов, Әнуар Әбуталіпов, Александр Романов, Қадыр Тағаев, Сердалы Құрымбеков, Сапабек Мұсылманқұлов, Аметжан Байниязов, Ерман Айтбембетов, Сатыбалды Әлібеков, Нақып Ержанов, Сапарбай Сұлтанмұратов, Ипподром-9, Әлиасқар Сұлтанов, Қылышбай Омаров, Орынбай Бидашев, Файзулла Козбаев, Иван Цой, Ералы Белсенбаев, Әли Еламанов, Әлі Исаев, Иса Мұсаев, Рәш Мырзахметов, Бекмахан Дүйсенбаев, Тасболат Мұзафаров, Нұртаза Мырзахметов, Қаржаубек Жарқымбекұлы, Құлан Алдабергенұлы, Әбіласан Әшірбеков, Шаймерден Бәкірұлы, Құдабай Наурызбаев, Нұрберген Тастаев, Айдархан Ержанов, Төлеген Бердібаев, Пархат Әлжанұлы Орғараев, Үсен Дүйсенов, Шазат Мұсахметов, Жамал Құлымбетов, Қырашбай Жақыпов, Дәумен қажы Шоманұлы, Орман Ильясов, Тасан Әбенов, Тобат Құлымбетов, Зұлпыхар Байзақов, Әбдісұлтан Ержігітов, Ергеш Сабырханов, Желкілдек Батыр Бөлтекұлы, Мырзахан Өскенбаев, Ысқақ Жолдыбайұлы, Мәденбек Абылаев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ауылдық округі әкімі аппаратының "Манап ауылдық клубы" коммуналдық мемлекеттік қазыналық кәсіпорны, Манап ауылы, Жаншора Көпешұлы көшесі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ауылдық округінің Манап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"Жаманбай батыр ауылдық округі әкімі аппаратының "Бесарық ауылдық клубы" коммуналдық мемлекеттік қазыналық кәсіпорны, Бесарық ауылы, Жүсіп Қыдыров көшесі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Жаманбай батыр ауылдық округінің Бесарық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 аппаратының "Қаратөбе ауылдық клубы" коммуналдық мемлекеттік қазыналық кәсіпорны, Қаратөбе ауылы, Болдықова Нағима Емішқызы көшесі 17А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округінің Қаратөбе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"Кандөз ауылдық округі әкімі аппаратының "Қандөз ауылдық клубы" коммуналдық мемлекеттік қазыналық кәсіпорны, Қандөз ауылы, Жұман Үркімбаев көшесі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Қандөз ауылдық округінің Қандөз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Жаңақорған ауданы бойынша білім бөлімінің "№ 89 негізгі орта мектебі" коммуналдық мемлекеттік мекемесі, Көктөбе ауылы, Тәуелсіздік көшесі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ауылдық округінің Көктөбе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 әкімі аппаратының "Келінтөбе ауылдық клубы" мемлекеттік коммуналдық қазыналық кәсіпорны, Келінтөбе ауылы, Мұхтар Әуезов көшесі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округінің Келінтөбе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"Аққорған ауылдық округі әкімі аппаратының "Түгіскен ауылдық клубы" мемлекеттік коммуналдық қазыналық кәсіпорны, Түгіскен ауылы, Дінмұхаммед Қонаев көшесі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Аққорған ауылдық округінің Түгіскен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"Машбек Нәлібаев ауылдық округі әкімі аппаратының "Машбек Нәлібаев ауылдық клубы" коммуналдық мемлекеттік қазыналық кәсіпорны, Ақжол ауылы, Абылайхан даңғылы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Машбек Нәлібаев ауылдық округінің Ақжол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ауылдық округі әкімі аппаратының "Өзгент ауылдық клубы" коммуналдық мемлекеттік қазыналық кәсіпорны, Өзгент ауылы, Дәумен Қажы Шоманов көшесі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ауылдық округінің Өзгент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"Қожакент ауылдық округі әкімі аппаратының "Қожакент ауылдық клубы" коммуналдық мемлекеттік қазыналық кәсіпорны, Қожакент ауылы, Әлжан Төлегенұлы көшесі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Қожакент ауылдық округінің Қожакент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ауылдық округі әкімі аппаратының "Байкенже ауылдық клубы" коммуналдық мемлекеттік қазыналық кәсіпорны, Байкенже ауылы, Қалкөз Сіргебайұлы көшесі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ауылдық округінің Байкенже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Жаңақорған ауданы бойынша білім бөлімінің "№ 255 негізгі орта мектебі" коммуналдық мемлекеттік мекемесі, Билібай ауылы, Әбділла Мүстиярұлы көшесі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ауылдық округінің Билібай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"Жаңарық ауылдық округі әкімі аппаратының "Жаңарық ауылдық клубы" коммуналдық мемлекеттік қазыналық кәсіпорны, Жаңарық ауылы, Жанай Қожантайұлы көшесі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Жаңарық ауылдық округінің Жаңарық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"Қыркеңсе ауылдық округі әкімі аппаратының "Әбдіғаппар ауылдық клубы" коммуналдық мемлекеттік қазыналық кәсіпорны, Әбдіғаппар ауылы, Төлегетай Сүйінішұлы көшесі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Қыркеңсе ауылдық округінің Әбдіғаппар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Жаңақорған ауданы бойынша білім бөлімінің "М. Қаратаев атындағы № 51 орта мектебі" коммуналдық мемлекеттік мекемесі, Жаңақорған кенті, Жеңіс көшесі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Ахметжан Жанпейісов, Зұлпыхар Мұсаханов, Бексұлтан Байкенжеев, Жеңіс, Бостандық, Достық, Оразбек Қашқынов, Садық (Сыздық) Ахметов, Қалкөз Сейтпенбетов, Анарбек Асанов, Әмір Мәжитов, Шоқан Уәлиханов, Іргебай Сейтенов, Жақат Әбдіреймов, Батырхан Сейтов, Низамеддин Илялетдинов, Исмайыл Сарбасов, Төрехан Біләлов, Мұхамеджан Мұсаев, Сүлеймен Бекенов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ауданының мәдениет және тілдерді дамыту бөлімінің "Манап Көкенов атындағы аудандық мәдениет үйі" коммуналдық мемлекеттік қазыналық кәсіпорны, Жаңақорған кенті, Манап Көкенов көшесі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Қорған, Манап Көкенов, Аманкелді Иманов, Сартай Даушеев, Айтмағанбет Нақыпов, Ақмешіт, 25-жол айрығы, Ызғар, Ахмедия Пахырдинов, Мұхтар Нарымбетов, Нәлібай Айдарбеков, Алғашбек Шаухаманов, Мәнсүр Мұсаев, Бегайдар Аралбаев, Орынбай Ахметов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Жаңақорған ауданы бойынша білім бөлімінің "№ 56 орта мектебі" коммуналдық мемлекеттік мекемесі, Жаңақорған кенті, Ыбырай Алтынсарин көшесі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Мамат Түйменұлы, Бидаш Ысқақов, Әлімкөл, Маханбет Дәруіш, Ыбырай Алтынсарин, Ғафур Мұхамеджанов, Қалдарбек Әшіров, Қорғантоғай, Санатория, Тұрсынбек Исмайлов, Исмайыл Ысқақов, Нарзилда Қалилаев, Әбіш Шоқыбаев, Қожахмет Ауанов, Әлім Мұхамеджанов, Мүбарак Абдуллаев, Дүкенбай Досжан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"Жаңақорған аграрлы-техникалық колледжі" коммуналдық мемлекеттік қазыналық кәсіпорны, Жаңақорған кенті, Құрманғазы Сағырбаев көшесі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Құрманғазы Сағырбаев, Үрзімат Мәдиев, Байдүйсен Досымұлы, Сүлеймен Қошқаров, Әбдіманап Абылахов, Болашақ, Ордакент, Алдамжар Мұхаммеджанов, Шазында Қарақожаев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ауданаралық ауруханасы" шаруашылық жүргізу кұқығындағы мемлекеттік қоммуналдық кәсіпорны, Жаңақорған кенті, Бейімбет Майлин көшесі 32А (жабық)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Жаңақорған ауданы бойынша білім бөлімінің "№ 163 орта мектебі" коммуналдық мемлекеттік мекемесі, Жаңақорған кенті, Оңғарбай көшесі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Бейімбет Майлин, Талғат Бигелдинов, Әлия Молдағұлова, Срайыл Іскендірұлы, Мұхамедқали Есболғанов, Есіркеп Қоңқабаев, Сәдірбай Сапарбаев, Арасат Файзуллаұлы, Тілеу Тотаев, Алдан Аюпов, Сүйіндік Молдалиев, Абдолла Алтый Сүлеймен, Оңғарбай, Сейдан Нұрлыбаев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Жаңақорған ауданы бойынша білім бөлімінің "С. Сапарбеков атындағы № 125 орта мектебі" коммуналдық мемлекеттік мекемесі, Жаңақорған кенті, Сығанақ көшесі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Сұлтанбек Қожанов, Мұсахан Жапаров, Аманбай Шонабаев, Әлшекей Бектібаев, Нұрғали Түршекұлы, Әбдіқадыр Хайникеев, Сейдемет Абдреймов, Үндемес Есенбеков, Күлсін Бакирова, Ерман Байзақов, Сүлеймен Мұстафаев, Әлі Тоқсанбаев, Ахмет Шынтаев, Құдас Жүнісбеков, Алаш Жаппасов, Амантай Сатбеков, Оспан Сәдирсламов, Сайфулла Мырзаев, Тынысбек Ысқақов, Тәліп Әлиев, Заманхан Мырзалиев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 ауылдық округі әкімі аппаратының "Кейден ауылдық клубы" коммуналдық мемлекеттік қазыналық кәсіпорны, Кейден ауылы, Сырдария көшесі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 ауылдық округінің Кейден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жауапкершілігі шектеулі серіктестігі, "Хорасан-1" кеніші, Байкенже ауылы (жабық)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 ауылдық округінің Байкенже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"СКЗ-U" жауапкершілігі шектеулі серіктестігі, Кейден ауылы (жабық)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 ауылдық округінің Кейден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"Жанақорған кенті әкімі аппаратының "Арман мәдениет үйі" коммуналдық мемлекеттік қазыналық кәсіпорны, Жаңақорған кенті, Сығанақ көшесі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Абай Құнанбаев, Сығанақ, Хорасан-Ата, Мұхтар Әуезов, Раушан Әбенқожа, Садықбек Сапарбекұлы көшелері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"Шалқия Цинк ЛТД" Акционерлік қоғамы, Шалқия кенті, Мұстафа Шоқай көшесі 32 (жабық)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Шалқия кенті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