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df36" w14:textId="4eed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ауданы бойынша жалпыға ортақ пайдаланылатын аудандық маңызы бар автомобиль жолдарының тізбесін, атаулары мен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2019 жылғы 26 қарашадағы № 62 қаулысы. Қызылорда облысының Әділет департаментінде 2019 жылғы 26 қарашада № 6993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жолдары туралы" Қазақстан Республикасының 2001 жылғы 17 шілдедегі Заңының 3-бабының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Жаңақорған ауданы бойынша жалпыға ортақ пайдаланылатын аудандық маңызы бар автомобиль жолдарының тізбесі, атаулары мен индекстері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"Жаңақорған ауданының аудандық маңыздағы автомобиль жолдарының тізбесін бекіту туралы" Жаңақорған ауданының әкімдігінің 2016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5719 болып тіркелген, 2017 жылғы 24 ақпанында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Жаңақорған ауданы әкімінің орынбасары А.Салыбековке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 әкімінің орынбасары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"Қызылорда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жолаушылар көлігі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жолдары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әкімдігінің 2019 жылғы "26" қарашадағы қаулысына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Жаңақорған ауданы бойынша жалпыға ортақ пайдаланылатын аудандық маңызы бар автомобиль жолдарының тізбесі, атаулары мен индекстері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2655"/>
        <w:gridCol w:w="1511"/>
        <w:gridCol w:w="1804"/>
        <w:gridCol w:w="614"/>
        <w:gridCol w:w="726"/>
        <w:gridCol w:w="1466"/>
        <w:gridCol w:w="1805"/>
        <w:gridCol w:w="766"/>
      </w:tblGrid>
      <w:tr>
        <w:trPr>
          <w:trHeight w:val="3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жолдардың атауы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бойынша, шақырым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Самара-Шымкент-Бірлік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Самара-Шымкент-Кеңес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Самара-Шымкент-Жайылма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Самара-Шымкент-Төменарық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Самара-Шымкент-Жұлдыз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Самара-Шымкент-Қыраш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Самара-Шымкент-Қосүйеңкі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Самара-Шымкент-Талап бекеті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Әбдіғаппар-Төлегетай-Қорасан ата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 ауылына кіре беріс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ауылына кіре беріс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Келінтөбе айналма жолы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 самалы" лагеріне кіре беріс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Самара-Шымкент-Шалхия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Самара-Шымкент-Екпінді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Самара-Шымкент-Аққұм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Кеңес-Бесарық су қоймасы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Самара-Шымкент-Жаңақорған кенті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Жаңақорған-Байкен-U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KNH-20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Самара-Шымкент-Бесарық бекеті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2677"/>
        <w:gridCol w:w="1523"/>
        <w:gridCol w:w="1477"/>
        <w:gridCol w:w="1819"/>
        <w:gridCol w:w="961"/>
        <w:gridCol w:w="961"/>
        <w:gridCol w:w="961"/>
        <w:gridCol w:w="961"/>
      </w:tblGrid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Индексі</w:t>
            </w:r>
          </w:p>
        </w:tc>
        <w:tc>
          <w:tcPr>
            <w:tcW w:w="1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жолдардың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ішінде, жамылғы түрі бойынша, шақырым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 бетонды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 шағыл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 тас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Шағыл тас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Самара-Шымкент-Бірлік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Самара-Шымкент-Кеңес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KNH-3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Самара-Шымкент-Жайылма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KNH-4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Самара-Шымкент-Төменарық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Самара-Шымкент-Жұлдыз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KNH-6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Самара-Шымкент-Қыраш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KNH-7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Самара-Шымкент-Қосүйеңкі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KNH-8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Самара-Шымкент-Талап бекеті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KNH-9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Әбдіғаппар-Төлегетай-Қорасан ата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 ауылына кіре беріс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ауылына кіре беріс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Келінтөбе айналма жолы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KNH-13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 самалы" лагеріне кіре беріс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KNH-14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Самара-Шымкент-Шалхия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Самара-Шымкент-Екпінді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KNH-16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Самара-Шымкент-Аққұм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KNH-17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Кеңес-Бесарық су қоймасы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KNH-18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Самара-Шымкент-Жаңақорған кенті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KNH-19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Жаңақорған-Байкен-U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KNH-20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Самара-Шымкент-Бесарық бекеті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3522"/>
        <w:gridCol w:w="2004"/>
        <w:gridCol w:w="1264"/>
        <w:gridCol w:w="1264"/>
        <w:gridCol w:w="1264"/>
        <w:gridCol w:w="1718"/>
      </w:tblGrid>
      <w:tr>
        <w:trPr>
          <w:trHeight w:val="30" w:hRule="atLeast"/>
        </w:trPr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Индексі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Қума метр ұзындығы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Қума метр ұзындығы 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Самара-Шымкент-Бірлік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KNH-2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Самара-Шымкент-Кеңес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KNH-3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Самара-Шымкент-Жайылма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Самара-Шымкент-Төменарық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KNH-5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Самара-Шымкент-Жұлдыз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KNH-6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Самара-Шымкент-Қыраш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KNH-7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Самара-Шымкент-Қосүйеңкі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KNH-8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Самара-Шымкент-Талап бекеті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KNH-9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Әбдіғаппар-Төлегетай-Қорасан ата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 ауылына кіре беріс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ауылына кіре беріс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KNH-12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Келінтөбе айналма жолы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KNH-13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"Тау самалы" лагеріне кіре беріс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Самара-Шымкент-Шалхия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KNH-15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Самара-Шымкент-Екпінді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KNH-16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Самара-Шымкент-Аққұм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KNH-17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Кеңес-Бесарық су қоймасы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KNH-18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Самара-Шымкент-Жаңақорған кенті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KNH-19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Жаңақорған-Байкен-U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KNH-20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Самара-Шымкент-Бесарық бекеті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