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b597" w14:textId="506b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"Кент және ауылдық округтердің 2019-2021 жылдарға арналған бюджеттері туралы" Жаңақорған аудандық мәслихатының 2018 жылғы 27 желтоқсандағы №300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26 желтоқсандағы № 390 шешімі. Қызылорда облысының Әділет департаментінде 2019 жылғы 30 желтоқсанда № 7124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"Кент және ауылдық округтердің 2019-2021 жылдарға арналған бюджеттері туралы" Жаңақорған аудандық мәслихатының 2018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6632 нөмірімен тіркелген, Қазақстан Республикасының нормативтік құқықтық актілердің эталондық бақылау банкінде 2019 жылғы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Кенттер және ауылдық округтердің 2019-2021 жылдарға арналған бюджеттері 1-33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2 827 426,6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1 357 391,6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106 668,1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140 480,1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293 162,5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131 306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98 366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193 124,9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137 173,1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127 812,5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139 924,8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102 017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135 939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93 658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8 198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3 985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5 419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4 336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3 635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4 492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3 142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2 646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3 464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2 964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960 мың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100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715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0;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0;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79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0;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0;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36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30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392,1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392,1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2 690 135,5 мың теңге: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1 263 633,6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98 470,1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135 780,1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287 743,5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126 970 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94 731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188 553,9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133 639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125 166,5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136 424,8 мың теңге;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99 023 мың теңге;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2 920 257,8 мың теңге, оның ішінде: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– 1 430 545,9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– 107 506,9 мың теңге;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– 141 504,1 мың теңге;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– 296 046,1 мың теңге;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– 132 150,6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– 101 196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– 200 343,9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– 138 029,5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– 129 005,5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140 168,2 мың теңге;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– 103 761,1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пайдаланатын қалдықтары – 92 831,2 мың теңге.".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 және ресми жариялауға жатады.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ХХХХ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26 желтоқсаны № 390 шешіміне 1 қосымша</w:t>
            </w:r>
          </w:p>
        </w:tc>
      </w:tr>
    </w:tbl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Жанакорган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1 263 633,6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1 263 633,6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1 263 633,6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1 430 545,9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26 желтоқсаны № 390 шешіміне 2 қосымша</w:t>
            </w:r>
          </w:p>
        </w:tc>
      </w:tr>
    </w:tbl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Шалқия кенті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26 желтоқсаны № 390 шешіміне 3 қосымша</w:t>
            </w:r>
          </w:p>
        </w:tc>
      </w:tr>
    </w:tbl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Келінтөбе ауылдық округі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26 желтоқсаны № 390 шешіміне 4 қосымша</w:t>
            </w:r>
          </w:p>
        </w:tc>
      </w:tr>
    </w:tbl>
    <w:bookmarkStart w:name="z9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Аққорған ауылдық округі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26 желтоқсаны № 390 шешіміне 5 қосымша</w:t>
            </w:r>
          </w:p>
        </w:tc>
      </w:tr>
    </w:tbl>
    <w:bookmarkStart w:name="z9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Қожакент ауылдық округі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26 желтоқсаны № 390 шешіміне 6 қосымша</w:t>
            </w:r>
          </w:p>
        </w:tc>
      </w:tr>
    </w:tbl>
    <w:bookmarkStart w:name="z9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Сунақата ауылдық округі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26 желтоқсаны № 390 шешіміне 7 қосымша</w:t>
            </w:r>
          </w:p>
        </w:tc>
      </w:tr>
    </w:tbl>
    <w:bookmarkStart w:name="z9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Төменарық ауылдық округі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193 124,9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26 желтоқсаны № 390 шешіміне 8 қосымша</w:t>
            </w:r>
          </w:p>
        </w:tc>
      </w:tr>
    </w:tbl>
    <w:bookmarkStart w:name="z9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Сүттіқұдық ауылдық округі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26 желтоқсаны № 390 шешіміне 9 қосымша</w:t>
            </w:r>
          </w:p>
        </w:tc>
      </w:tr>
    </w:tbl>
    <w:bookmarkStart w:name="z10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Акуйик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26 желтоқсаны № 390 шешіміне 10 қосымша</w:t>
            </w:r>
          </w:p>
        </w:tc>
      </w:tr>
    </w:tbl>
    <w:bookmarkStart w:name="z10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Бесарык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26 желтоқсаны № 390 шешіміне 11 қосымша</w:t>
            </w:r>
          </w:p>
        </w:tc>
      </w:tr>
    </w:tbl>
    <w:bookmarkStart w:name="z10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Жанарык 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