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f615" w14:textId="6cdf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Машбек Нәлібаев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422 шешімі. Қызылорда облысының Әділет департаментінде 2020 жылғы 5 қаңтарда № 7136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Машбек Нәлібаев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87 728,3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86 756,3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87 728,3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09.10.2020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65 780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2020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09.10.2020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42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Машбек Нәлібаев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 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422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Машбек Нәлібаев ауылдық округі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