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313b" w14:textId="5a53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Қожакент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416 шешімі. Қызылорда облысының Әділет департаментінде 2020 жылғы 5 қаңтарда № 7139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Қожакент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148 030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146 387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149 163,6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–1 133,6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130 729 мың теңге.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Қожакент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20.05.2020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416 шешіміне 2-қосымша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Қожакент ауылдық округі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416 шешіміне 3-қосымша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Қожакент ауылдық округі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